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0D7" w:rsidRDefault="00237809" w:rsidP="00377142">
      <w:r>
        <w:rPr>
          <w:noProof/>
          <w:lang w:eastAsia="de-CH"/>
        </w:rPr>
        <w:drawing>
          <wp:anchor distT="0" distB="0" distL="114300" distR="114300" simplePos="0" relativeHeight="251658240" behindDoc="1" locked="0" layoutInCell="1" allowOverlap="1">
            <wp:simplePos x="0" y="0"/>
            <wp:positionH relativeFrom="column">
              <wp:posOffset>5617845</wp:posOffset>
            </wp:positionH>
            <wp:positionV relativeFrom="paragraph">
              <wp:posOffset>48895</wp:posOffset>
            </wp:positionV>
            <wp:extent cx="254000" cy="762635"/>
            <wp:effectExtent l="0" t="0" r="0" b="0"/>
            <wp:wrapTight wrapText="bothSides">
              <wp:wrapPolygon edited="0">
                <wp:start x="0" y="0"/>
                <wp:lineTo x="0" y="21042"/>
                <wp:lineTo x="19440" y="21042"/>
                <wp:lineTo x="19440" y="0"/>
                <wp:lineTo x="0" y="0"/>
              </wp:wrapPolygon>
            </wp:wrapTight>
            <wp:docPr id="3" name="Grafik 3" descr="T:\A1714_IPW\A1714_Projekte\Tagung Soziale Diagnostik 2014 S205-0003-2\Marketing\Bildstreifen varianten\Bildstreifen_vertik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1714_IPW\A1714_Projekte\Tagung Soziale Diagnostik 2014 S205-0003-2\Marketing\Bildstreifen varianten\Bildstreifen_vertik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254000" cy="762635"/>
                    </a:xfrm>
                    <a:prstGeom prst="rect">
                      <a:avLst/>
                    </a:prstGeom>
                    <a:noFill/>
                    <a:ln>
                      <a:noFill/>
                    </a:ln>
                  </pic:spPr>
                </pic:pic>
              </a:graphicData>
            </a:graphic>
          </wp:anchor>
        </w:drawing>
      </w:r>
      <w:r w:rsidR="00410227">
        <w:rPr>
          <w:noProof/>
          <w:lang w:eastAsia="de-CH"/>
        </w:rPr>
        <w:pict>
          <v:shapetype id="_x0000_t202" coordsize="21600,21600" o:spt="202" path="m,l,21600r21600,l21600,xe">
            <v:stroke joinstyle="miter"/>
            <v:path gradientshapeok="t" o:connecttype="rect"/>
          </v:shapetype>
          <v:shape id="Textfeld 2" o:spid="_x0000_s1026" type="#_x0000_t202" style="position:absolute;margin-left:189.95pt;margin-top:1pt;width:248.6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" stroked="f">
            <v:textbox style="mso-fit-shape-to-text:t">
              <w:txbxContent>
                <w:p w:rsidR="00964911" w:rsidRPr="00237809" w:rsidRDefault="00964911" w:rsidP="00964911">
                  <w:pPr>
                    <w:spacing w:line="276" w:lineRule="auto"/>
                    <w:jc w:val="right"/>
                  </w:pPr>
                  <w:r w:rsidRPr="00237809">
                    <w:t>5. Tagung Soziale Diagnostik</w:t>
                  </w:r>
                </w:p>
                <w:p w:rsidR="00964911" w:rsidRPr="00237809" w:rsidRDefault="00964911" w:rsidP="00964911">
                  <w:pPr>
                    <w:spacing w:line="276" w:lineRule="auto"/>
                    <w:jc w:val="right"/>
                    <w:rPr>
                      <w:b/>
                      <w:sz w:val="24"/>
                    </w:rPr>
                  </w:pPr>
                  <w:r w:rsidRPr="00237809">
                    <w:rPr>
                      <w:b/>
                      <w:sz w:val="24"/>
                    </w:rPr>
                    <w:t>Diagnostik in der Sozialen Arbeit</w:t>
                  </w:r>
                </w:p>
                <w:p w:rsidR="00964911" w:rsidRPr="00237809" w:rsidRDefault="00964911" w:rsidP="00964911">
                  <w:pPr>
                    <w:spacing w:line="276" w:lineRule="auto"/>
                    <w:jc w:val="right"/>
                    <w:rPr>
                      <w:b/>
                      <w:sz w:val="24"/>
                    </w:rPr>
                  </w:pPr>
                  <w:r w:rsidRPr="00237809">
                    <w:rPr>
                      <w:b/>
                      <w:sz w:val="24"/>
                    </w:rPr>
                    <w:t>Wissenschaft trifft Praxis</w:t>
                  </w:r>
                </w:p>
                <w:p w:rsidR="00964911" w:rsidRPr="00237809" w:rsidRDefault="00964911" w:rsidP="00964911">
                  <w:pPr>
                    <w:spacing w:line="276" w:lineRule="auto"/>
                    <w:jc w:val="right"/>
                    <w:rPr>
                      <w:sz w:val="20"/>
                    </w:rPr>
                  </w:pPr>
                  <w:r w:rsidRPr="00237809">
                    <w:rPr>
                      <w:sz w:val="20"/>
                    </w:rPr>
                    <w:t>17./18. Oktober 2014, Olten</w:t>
                  </w:r>
                  <w:r w:rsidR="00A362E5">
                    <w:rPr>
                      <w:sz w:val="20"/>
                    </w:rPr>
                    <w:t xml:space="preserve"> (CH)</w:t>
                  </w:r>
                </w:p>
              </w:txbxContent>
            </v:textbox>
          </v:shape>
        </w:pict>
      </w:r>
      <w:r w:rsidR="00964911" w:rsidRPr="00964911">
        <w:rPr>
          <w:noProof/>
          <w:lang w:eastAsia="de-CH"/>
        </w:rPr>
        <w:drawing>
          <wp:inline distT="0" distB="0" distL="0" distR="0">
            <wp:extent cx="2303813" cy="356885"/>
            <wp:effectExtent l="0" t="0" r="1270" b="5080"/>
            <wp:docPr id="2" name="Grafik 2" descr="http://web.fhnw.ch/cd/corporate-design/fhnw-logos/fhnw_hsa_1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fhnw.ch/cd/corporate-design/fhnw-logos/fhnw_hsa_10m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8793" cy="359205"/>
                    </a:xfrm>
                    <a:prstGeom prst="rect">
                      <a:avLst/>
                    </a:prstGeom>
                    <a:noFill/>
                    <a:ln>
                      <a:noFill/>
                    </a:ln>
                  </pic:spPr>
                </pic:pic>
              </a:graphicData>
            </a:graphic>
          </wp:inline>
        </w:drawing>
      </w:r>
    </w:p>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E01DA8" w:rsidRPr="004046E7" w:rsidRDefault="00E01DA8" w:rsidP="00E01DA8">
      <w:pPr>
        <w:pStyle w:val="Kopfzeile"/>
        <w:rPr>
          <w:sz w:val="28"/>
        </w:rPr>
      </w:pPr>
      <w:r w:rsidRPr="004046E7">
        <w:rPr>
          <w:rFonts w:cs="Arial"/>
          <w:sz w:val="24"/>
        </w:rPr>
        <w:t xml:space="preserve">Panel </w:t>
      </w:r>
      <w:r>
        <w:rPr>
          <w:rFonts w:cs="Arial"/>
          <w:sz w:val="24"/>
        </w:rPr>
        <w:t>B</w:t>
      </w:r>
      <w:r w:rsidRPr="004046E7">
        <w:rPr>
          <w:rFonts w:cs="Arial"/>
          <w:sz w:val="24"/>
        </w:rPr>
        <w:t xml:space="preserve">: </w:t>
      </w:r>
      <w:r>
        <w:rPr>
          <w:rFonts w:cs="Arial"/>
          <w:sz w:val="24"/>
        </w:rPr>
        <w:t>Samstag</w:t>
      </w:r>
      <w:r w:rsidRPr="004046E7">
        <w:rPr>
          <w:rFonts w:cs="Arial"/>
          <w:sz w:val="24"/>
        </w:rPr>
        <w:t xml:space="preserve">, </w:t>
      </w:r>
      <w:r>
        <w:rPr>
          <w:rFonts w:cs="Arial"/>
          <w:sz w:val="24"/>
        </w:rPr>
        <w:t>18</w:t>
      </w:r>
      <w:r w:rsidRPr="004046E7">
        <w:rPr>
          <w:rFonts w:cs="Arial"/>
          <w:sz w:val="24"/>
        </w:rPr>
        <w:t>. Oktober 2014</w:t>
      </w:r>
    </w:p>
    <w:p w:rsidR="00E01DA8" w:rsidRPr="004046E7" w:rsidRDefault="00E01DA8" w:rsidP="00E42B1E">
      <w:pPr>
        <w:pStyle w:val="Kopfzeile"/>
        <w:tabs>
          <w:tab w:val="left" w:pos="2268"/>
        </w:tabs>
        <w:ind w:left="2268" w:hanging="2268"/>
      </w:pPr>
    </w:p>
    <w:p w:rsidR="00E01DA8" w:rsidRPr="00AE4627" w:rsidRDefault="00E01DA8" w:rsidP="004A1FA3">
      <w:pPr>
        <w:widowControl w:val="0"/>
        <w:autoSpaceDE w:val="0"/>
        <w:autoSpaceDN w:val="0"/>
        <w:adjustRightInd w:val="0"/>
        <w:ind w:left="2268" w:right="-432" w:hanging="2268"/>
        <w:rPr>
          <w:rFonts w:cs="Arial"/>
          <w:b/>
          <w:sz w:val="28"/>
        </w:rPr>
      </w:pPr>
      <w:r w:rsidRPr="00AE4627">
        <w:rPr>
          <w:rFonts w:cs="Arial"/>
          <w:b/>
          <w:sz w:val="28"/>
        </w:rPr>
        <w:t xml:space="preserve">Workshop </w:t>
      </w:r>
      <w:r>
        <w:rPr>
          <w:rFonts w:cs="Arial"/>
          <w:b/>
          <w:sz w:val="28"/>
        </w:rPr>
        <w:t>B-1</w:t>
      </w:r>
      <w:r w:rsidR="004A1FA3">
        <w:rPr>
          <w:rFonts w:cs="Arial"/>
          <w:b/>
          <w:sz w:val="28"/>
        </w:rPr>
        <w:t>7</w:t>
      </w:r>
      <w:r w:rsidRPr="00AE4627">
        <w:rPr>
          <w:rFonts w:cs="Arial"/>
          <w:b/>
          <w:sz w:val="28"/>
        </w:rPr>
        <w:tab/>
      </w:r>
      <w:r w:rsidR="004A1FA3" w:rsidRPr="004A1FA3">
        <w:rPr>
          <w:rFonts w:cs="Arial"/>
          <w:b/>
          <w:sz w:val="28"/>
        </w:rPr>
        <w:t>Kooperation mit Klient</w:t>
      </w:r>
      <w:r w:rsidR="0006730E">
        <w:rPr>
          <w:rFonts w:cs="Arial"/>
          <w:b/>
          <w:sz w:val="28"/>
        </w:rPr>
        <w:t>innen/Klienten</w:t>
      </w:r>
      <w:r w:rsidR="004A1FA3" w:rsidRPr="004A1FA3">
        <w:rPr>
          <w:rFonts w:cs="Arial"/>
          <w:b/>
          <w:sz w:val="28"/>
        </w:rPr>
        <w:t xml:space="preserve"> bei der Diagnose - forschungsbasierte Zugänge</w:t>
      </w:r>
    </w:p>
    <w:p w:rsidR="00E01DA8" w:rsidRPr="006E01BF" w:rsidRDefault="00E01DA8" w:rsidP="004A1FA3">
      <w:pPr>
        <w:widowControl w:val="0"/>
        <w:autoSpaceDE w:val="0"/>
        <w:autoSpaceDN w:val="0"/>
        <w:adjustRightInd w:val="0"/>
        <w:ind w:left="2268" w:right="-432" w:hanging="2268"/>
        <w:rPr>
          <w:rFonts w:cs="Arial"/>
          <w:b/>
          <w:sz w:val="28"/>
        </w:rPr>
      </w:pPr>
    </w:p>
    <w:p w:rsidR="00E01DA8" w:rsidRDefault="00E01DA8" w:rsidP="00410227">
      <w:pPr>
        <w:ind w:left="2268" w:hanging="2268"/>
        <w:rPr>
          <w:sz w:val="24"/>
        </w:rPr>
      </w:pPr>
      <w:r>
        <w:rPr>
          <w:sz w:val="24"/>
        </w:rPr>
        <w:t>Moderation:</w:t>
      </w:r>
      <w:r w:rsidR="00410227">
        <w:rPr>
          <w:sz w:val="24"/>
        </w:rPr>
        <w:tab/>
      </w:r>
      <w:r w:rsidR="00410227">
        <w:rPr>
          <w:sz w:val="24"/>
        </w:rPr>
        <w:t>Prof. Dr. Roland Becker-Lenz</w:t>
      </w:r>
      <w:bookmarkStart w:id="0" w:name="_GoBack"/>
      <w:bookmarkEnd w:id="0"/>
    </w:p>
    <w:p w:rsidR="00E01DA8" w:rsidRPr="004E537B" w:rsidRDefault="00E01DA8" w:rsidP="004A1FA3">
      <w:pPr>
        <w:tabs>
          <w:tab w:val="left" w:pos="1985"/>
        </w:tabs>
        <w:ind w:left="2268" w:hanging="2268"/>
        <w:rPr>
          <w:sz w:val="24"/>
        </w:rPr>
      </w:pPr>
    </w:p>
    <w:p w:rsidR="00893C98" w:rsidRPr="00893C98" w:rsidRDefault="00E01DA8" w:rsidP="00893C98">
      <w:pPr>
        <w:ind w:left="2268" w:hanging="2268"/>
        <w:rPr>
          <w:b/>
          <w:sz w:val="24"/>
        </w:rPr>
      </w:pPr>
      <w:r w:rsidRPr="004E537B">
        <w:rPr>
          <w:b/>
          <w:sz w:val="24"/>
        </w:rPr>
        <w:t>Vortrag:</w:t>
      </w:r>
      <w:r w:rsidRPr="004E537B">
        <w:rPr>
          <w:sz w:val="24"/>
        </w:rPr>
        <w:t xml:space="preserve"> </w:t>
      </w:r>
      <w:r w:rsidRPr="004E537B">
        <w:rPr>
          <w:sz w:val="24"/>
        </w:rPr>
        <w:tab/>
      </w:r>
      <w:r w:rsidR="00893C98" w:rsidRPr="00893C98">
        <w:rPr>
          <w:b/>
          <w:sz w:val="24"/>
        </w:rPr>
        <w:t>Die moralische Dimension der Fallkonstruktion in der Koop</w:t>
      </w:r>
      <w:r w:rsidR="00893C98" w:rsidRPr="00893C98">
        <w:rPr>
          <w:b/>
          <w:sz w:val="24"/>
        </w:rPr>
        <w:t>e</w:t>
      </w:r>
      <w:r w:rsidR="00893C98" w:rsidRPr="00893C98">
        <w:rPr>
          <w:b/>
          <w:sz w:val="24"/>
        </w:rPr>
        <w:t>ration von Sozialarbeit</w:t>
      </w:r>
      <w:r w:rsidR="00AE6FC5">
        <w:rPr>
          <w:b/>
          <w:sz w:val="24"/>
        </w:rPr>
        <w:t>enden und ihren Klienti</w:t>
      </w:r>
      <w:r w:rsidR="00893C98" w:rsidRPr="00893C98">
        <w:rPr>
          <w:b/>
          <w:sz w:val="24"/>
        </w:rPr>
        <w:t>nnen</w:t>
      </w:r>
      <w:r w:rsidR="00AE6FC5">
        <w:rPr>
          <w:b/>
          <w:sz w:val="24"/>
        </w:rPr>
        <w:t>/Klienten</w:t>
      </w:r>
    </w:p>
    <w:p w:rsidR="004A1FA3" w:rsidRPr="004A1FA3" w:rsidRDefault="004A1FA3" w:rsidP="00893C98">
      <w:pPr>
        <w:ind w:left="2268" w:hanging="2268"/>
        <w:rPr>
          <w:b/>
          <w:sz w:val="24"/>
        </w:rPr>
      </w:pPr>
    </w:p>
    <w:p w:rsidR="006E01BF" w:rsidRPr="002639EB" w:rsidRDefault="006E01BF" w:rsidP="002639EB">
      <w:pPr>
        <w:spacing w:line="276" w:lineRule="auto"/>
        <w:rPr>
          <w:rFonts w:cs="Arial"/>
          <w:b/>
          <w:sz w:val="24"/>
        </w:rPr>
      </w:pPr>
    </w:p>
    <w:p w:rsidR="002639EB" w:rsidRPr="002639EB" w:rsidRDefault="002639EB" w:rsidP="002639EB">
      <w:pPr>
        <w:widowControl w:val="0"/>
        <w:autoSpaceDE w:val="0"/>
        <w:autoSpaceDN w:val="0"/>
        <w:adjustRightInd w:val="0"/>
        <w:spacing w:line="276" w:lineRule="auto"/>
        <w:rPr>
          <w:rFonts w:cs="Arial"/>
        </w:rPr>
      </w:pPr>
      <w:r w:rsidRPr="002639EB">
        <w:rPr>
          <w:rFonts w:cs="Arial"/>
        </w:rPr>
        <w:t>Diagnostik ist zum einen Kernstück des bewussten professionellen Handelns. Zum anderen kann sie als Prozess des Schlussfolgerns "was der Fall ist" verstanden werden. Letzteres e</w:t>
      </w:r>
      <w:r w:rsidRPr="002639EB">
        <w:rPr>
          <w:rFonts w:cs="Arial"/>
        </w:rPr>
        <w:t>r</w:t>
      </w:r>
      <w:r w:rsidRPr="002639EB">
        <w:rPr>
          <w:rFonts w:cs="Arial"/>
        </w:rPr>
        <w:t>folgt im Rahmen professionelle</w:t>
      </w:r>
      <w:r w:rsidR="00AE6FC5">
        <w:rPr>
          <w:rFonts w:cs="Arial"/>
        </w:rPr>
        <w:t>r Kommunikation zwischen Klienti</w:t>
      </w:r>
      <w:r w:rsidRPr="002639EB">
        <w:rPr>
          <w:rFonts w:cs="Arial"/>
        </w:rPr>
        <w:t>nnen</w:t>
      </w:r>
      <w:r w:rsidR="00AE6FC5">
        <w:rPr>
          <w:rFonts w:cs="Arial"/>
        </w:rPr>
        <w:t>/Klienten</w:t>
      </w:r>
      <w:r w:rsidRPr="002639EB">
        <w:rPr>
          <w:rFonts w:cs="Arial"/>
        </w:rPr>
        <w:t xml:space="preserve"> und Sozialar</w:t>
      </w:r>
      <w:r w:rsidR="00AE6FC5">
        <w:rPr>
          <w:rFonts w:cs="Arial"/>
        </w:rPr>
        <w:t>be</w:t>
      </w:r>
      <w:r w:rsidR="00AE6FC5">
        <w:rPr>
          <w:rFonts w:cs="Arial"/>
        </w:rPr>
        <w:t>i</w:t>
      </w:r>
      <w:r w:rsidR="00AE6FC5">
        <w:rPr>
          <w:rFonts w:cs="Arial"/>
        </w:rPr>
        <w:t>tenden</w:t>
      </w:r>
      <w:r w:rsidRPr="002639EB">
        <w:rPr>
          <w:rFonts w:cs="Arial"/>
        </w:rPr>
        <w:t xml:space="preserve"> automatisch und implizit. Die Konversationsanalyse - ein ethnomethodologischer Z</w:t>
      </w:r>
      <w:r w:rsidRPr="002639EB">
        <w:rPr>
          <w:rFonts w:cs="Arial"/>
        </w:rPr>
        <w:t>u</w:t>
      </w:r>
      <w:r w:rsidRPr="002639EB">
        <w:rPr>
          <w:rFonts w:cs="Arial"/>
        </w:rPr>
        <w:t>gang, welcher zunehmend auch in der internationalen Sozialarbeitsforschung Verbreitung findet - interessiert sich u.a. dafür, wie in professionellen Gesprächen ein Bild des Klienten/der Klie</w:t>
      </w:r>
      <w:r w:rsidRPr="002639EB">
        <w:rPr>
          <w:rFonts w:cs="Arial"/>
        </w:rPr>
        <w:t>n</w:t>
      </w:r>
      <w:r w:rsidRPr="002639EB">
        <w:rPr>
          <w:rFonts w:cs="Arial"/>
        </w:rPr>
        <w:t>tin entsteht. Im Rahmen meiner Master-Thesis habe ich vier professionelle Gespräche, welche auf einem Sozialdienst in der Schweiz geführt wurden, mit der Konversationsanalyse hinsich</w:t>
      </w:r>
      <w:r w:rsidRPr="002639EB">
        <w:rPr>
          <w:rFonts w:cs="Arial"/>
        </w:rPr>
        <w:t>t</w:t>
      </w:r>
      <w:r w:rsidRPr="002639EB">
        <w:rPr>
          <w:rFonts w:cs="Arial"/>
        </w:rPr>
        <w:t>lich der Kooperation von Sozialarb</w:t>
      </w:r>
      <w:r w:rsidR="00AE6FC5">
        <w:rPr>
          <w:rFonts w:cs="Arial"/>
        </w:rPr>
        <w:t>eitenden und Klienti</w:t>
      </w:r>
      <w:r w:rsidRPr="002639EB">
        <w:rPr>
          <w:rFonts w:cs="Arial"/>
        </w:rPr>
        <w:t>nnen</w:t>
      </w:r>
      <w:r w:rsidR="00AE6FC5">
        <w:rPr>
          <w:rFonts w:cs="Arial"/>
        </w:rPr>
        <w:t>/Klienten</w:t>
      </w:r>
      <w:r w:rsidRPr="002639EB">
        <w:rPr>
          <w:rFonts w:cs="Arial"/>
        </w:rPr>
        <w:t xml:space="preserve"> untersucht. Dabei hat sich die moralische Dimension bei der Herstellung einer geteilten Sicht des Falls als sehr zentral erwiesen. In meinem Beitrag werde ich wichtige Erkenntnisse aus dem Material, Bezüge zu anderen Forschungsarbeiten und weiterführende Reflexionen präsentieren und zur Diskussion stellen. </w:t>
      </w:r>
    </w:p>
    <w:p w:rsidR="004A1FA3" w:rsidRPr="002639EB" w:rsidRDefault="004A1FA3" w:rsidP="002639EB">
      <w:pPr>
        <w:widowControl w:val="0"/>
        <w:autoSpaceDE w:val="0"/>
        <w:autoSpaceDN w:val="0"/>
        <w:adjustRightInd w:val="0"/>
        <w:spacing w:line="276" w:lineRule="auto"/>
        <w:ind w:right="334"/>
        <w:jc w:val="both"/>
        <w:rPr>
          <w:rFonts w:cs="Arial"/>
          <w:sz w:val="20"/>
          <w:szCs w:val="20"/>
        </w:rPr>
      </w:pPr>
    </w:p>
    <w:p w:rsidR="004A1FA3" w:rsidRPr="002639EB" w:rsidRDefault="004A1FA3" w:rsidP="002639EB">
      <w:pPr>
        <w:widowControl w:val="0"/>
        <w:autoSpaceDE w:val="0"/>
        <w:autoSpaceDN w:val="0"/>
        <w:adjustRightInd w:val="0"/>
        <w:spacing w:line="276" w:lineRule="auto"/>
        <w:ind w:right="170"/>
        <w:rPr>
          <w:rFonts w:cs="Arial"/>
          <w:b/>
          <w:sz w:val="24"/>
        </w:rPr>
      </w:pPr>
    </w:p>
    <w:p w:rsidR="004A1FA3" w:rsidRDefault="004A1FA3" w:rsidP="004A1FA3">
      <w:pPr>
        <w:widowControl w:val="0"/>
        <w:autoSpaceDE w:val="0"/>
        <w:autoSpaceDN w:val="0"/>
        <w:adjustRightInd w:val="0"/>
        <w:ind w:right="170"/>
        <w:rPr>
          <w:b/>
          <w:sz w:val="24"/>
        </w:rPr>
      </w:pPr>
    </w:p>
    <w:p w:rsidR="004A1FA3" w:rsidRDefault="002639EB" w:rsidP="004A1FA3">
      <w:pPr>
        <w:widowControl w:val="0"/>
        <w:autoSpaceDE w:val="0"/>
        <w:autoSpaceDN w:val="0"/>
        <w:adjustRightInd w:val="0"/>
        <w:ind w:right="170"/>
        <w:rPr>
          <w:b/>
          <w:sz w:val="24"/>
        </w:rPr>
      </w:pPr>
      <w:r>
        <w:rPr>
          <w:b/>
          <w:noProof/>
          <w:sz w:val="24"/>
          <w:lang w:eastAsia="de-CH"/>
        </w:rPr>
        <w:drawing>
          <wp:anchor distT="0" distB="0" distL="114300" distR="114300" simplePos="0" relativeHeight="251672576" behindDoc="1" locked="0" layoutInCell="1" allowOverlap="1">
            <wp:simplePos x="0" y="0"/>
            <wp:positionH relativeFrom="column">
              <wp:posOffset>3175</wp:posOffset>
            </wp:positionH>
            <wp:positionV relativeFrom="paragraph">
              <wp:posOffset>31750</wp:posOffset>
            </wp:positionV>
            <wp:extent cx="1511935" cy="2105025"/>
            <wp:effectExtent l="19050" t="0" r="0" b="0"/>
            <wp:wrapTight wrapText="bothSides">
              <wp:wrapPolygon edited="0">
                <wp:start x="-272" y="0"/>
                <wp:lineTo x="-272" y="21502"/>
                <wp:lineTo x="21500" y="21502"/>
                <wp:lineTo x="21500" y="0"/>
                <wp:lineTo x="-272" y="0"/>
              </wp:wrapPolygon>
            </wp:wrapTight>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1511935" cy="2105025"/>
                    </a:xfrm>
                    <a:prstGeom prst="rect">
                      <a:avLst/>
                    </a:prstGeom>
                  </pic:spPr>
                </pic:pic>
              </a:graphicData>
            </a:graphic>
          </wp:anchor>
        </w:drawing>
      </w:r>
    </w:p>
    <w:p w:rsidR="004A1FA3" w:rsidRDefault="002639EB" w:rsidP="004A1FA3">
      <w:pPr>
        <w:widowControl w:val="0"/>
        <w:autoSpaceDE w:val="0"/>
        <w:autoSpaceDN w:val="0"/>
        <w:adjustRightInd w:val="0"/>
        <w:spacing w:line="276" w:lineRule="auto"/>
        <w:ind w:left="2977" w:right="-2"/>
        <w:rPr>
          <w:rFonts w:cs="Arial"/>
          <w:bCs/>
          <w:noProof/>
          <w:sz w:val="20"/>
          <w:lang w:eastAsia="de-CH"/>
        </w:rPr>
      </w:pPr>
      <w:r>
        <w:rPr>
          <w:b/>
          <w:sz w:val="24"/>
        </w:rPr>
        <w:t>Fabienne Rotzetter</w:t>
      </w:r>
    </w:p>
    <w:p w:rsidR="004A1FA3" w:rsidRDefault="004A1FA3" w:rsidP="004A1FA3">
      <w:pPr>
        <w:widowControl w:val="0"/>
        <w:autoSpaceDE w:val="0"/>
        <w:autoSpaceDN w:val="0"/>
        <w:adjustRightInd w:val="0"/>
        <w:spacing w:line="276" w:lineRule="auto"/>
        <w:ind w:left="2977" w:right="-2"/>
        <w:rPr>
          <w:rFonts w:cs="Arial"/>
        </w:rPr>
      </w:pPr>
    </w:p>
    <w:p w:rsidR="00AE6FC5" w:rsidRDefault="00AE6FC5" w:rsidP="002639EB">
      <w:pPr>
        <w:widowControl w:val="0"/>
        <w:autoSpaceDE w:val="0"/>
        <w:autoSpaceDN w:val="0"/>
        <w:adjustRightInd w:val="0"/>
        <w:spacing w:line="276" w:lineRule="auto"/>
        <w:ind w:left="2977" w:right="-2"/>
        <w:rPr>
          <w:rFonts w:cs="Arial"/>
        </w:rPr>
      </w:pPr>
      <w:r>
        <w:rPr>
          <w:rFonts w:cs="Arial"/>
        </w:rPr>
        <w:t>MA Soziale Arbeit</w:t>
      </w:r>
    </w:p>
    <w:p w:rsidR="002639EB" w:rsidRPr="00784A04" w:rsidRDefault="002639EB" w:rsidP="002639EB">
      <w:pPr>
        <w:widowControl w:val="0"/>
        <w:autoSpaceDE w:val="0"/>
        <w:autoSpaceDN w:val="0"/>
        <w:adjustRightInd w:val="0"/>
        <w:spacing w:line="276" w:lineRule="auto"/>
        <w:ind w:left="2977" w:right="-2"/>
        <w:rPr>
          <w:rFonts w:cs="Arial"/>
        </w:rPr>
      </w:pPr>
      <w:r w:rsidRPr="00784A04">
        <w:rPr>
          <w:rFonts w:cs="Arial"/>
        </w:rPr>
        <w:t>wissenschaftliche Mitarbeiterin</w:t>
      </w:r>
    </w:p>
    <w:p w:rsidR="002639EB" w:rsidRPr="00784A04" w:rsidRDefault="002639EB" w:rsidP="002639EB">
      <w:pPr>
        <w:widowControl w:val="0"/>
        <w:autoSpaceDE w:val="0"/>
        <w:autoSpaceDN w:val="0"/>
        <w:adjustRightInd w:val="0"/>
        <w:spacing w:line="276" w:lineRule="auto"/>
        <w:ind w:left="2977" w:right="-2"/>
        <w:rPr>
          <w:rFonts w:cs="Arial"/>
        </w:rPr>
      </w:pPr>
      <w:r w:rsidRPr="00784A04">
        <w:rPr>
          <w:rFonts w:cs="Arial"/>
        </w:rPr>
        <w:t>Hochschule für Soziale Arbeit</w:t>
      </w:r>
    </w:p>
    <w:p w:rsidR="002639EB" w:rsidRPr="00784A04" w:rsidRDefault="002639EB" w:rsidP="002639EB">
      <w:pPr>
        <w:widowControl w:val="0"/>
        <w:autoSpaceDE w:val="0"/>
        <w:autoSpaceDN w:val="0"/>
        <w:adjustRightInd w:val="0"/>
        <w:spacing w:line="276" w:lineRule="auto"/>
        <w:ind w:left="2977" w:right="-2"/>
        <w:rPr>
          <w:rFonts w:cs="Arial"/>
        </w:rPr>
      </w:pPr>
      <w:r w:rsidRPr="00784A04">
        <w:rPr>
          <w:rFonts w:cs="Arial"/>
        </w:rPr>
        <w:t>Fachhochschule Nordwestschweiz (CH)</w:t>
      </w:r>
      <w:r w:rsidRPr="00784A04">
        <w:rPr>
          <w:rFonts w:cs="Arial"/>
        </w:rPr>
        <w:br/>
      </w:r>
    </w:p>
    <w:p w:rsidR="002639EB" w:rsidRDefault="002639EB" w:rsidP="002639EB">
      <w:pPr>
        <w:widowControl w:val="0"/>
        <w:autoSpaceDE w:val="0"/>
        <w:autoSpaceDN w:val="0"/>
        <w:adjustRightInd w:val="0"/>
        <w:spacing w:line="276" w:lineRule="auto"/>
        <w:ind w:left="2977" w:right="-2"/>
        <w:rPr>
          <w:rFonts w:ascii="TimesNewRomanPSMT" w:hAnsi="TimesNewRomanPSMT" w:cs="TimesNewRomanPSMT"/>
        </w:rPr>
      </w:pPr>
    </w:p>
    <w:p w:rsidR="004A1FA3" w:rsidRDefault="004A1FA3" w:rsidP="004A1FA3">
      <w:pPr>
        <w:widowControl w:val="0"/>
        <w:autoSpaceDE w:val="0"/>
        <w:autoSpaceDN w:val="0"/>
        <w:adjustRightInd w:val="0"/>
        <w:ind w:right="170"/>
        <w:rPr>
          <w:b/>
          <w:sz w:val="24"/>
        </w:rPr>
      </w:pPr>
    </w:p>
    <w:p w:rsidR="004A1FA3" w:rsidRDefault="004A1FA3" w:rsidP="004A1FA3">
      <w:pPr>
        <w:widowControl w:val="0"/>
        <w:autoSpaceDE w:val="0"/>
        <w:autoSpaceDN w:val="0"/>
        <w:adjustRightInd w:val="0"/>
        <w:ind w:right="170"/>
        <w:rPr>
          <w:b/>
          <w:sz w:val="24"/>
        </w:rPr>
      </w:pPr>
    </w:p>
    <w:p w:rsidR="004A1FA3" w:rsidRDefault="004A1FA3" w:rsidP="004A1FA3">
      <w:pPr>
        <w:widowControl w:val="0"/>
        <w:autoSpaceDE w:val="0"/>
        <w:autoSpaceDN w:val="0"/>
        <w:adjustRightInd w:val="0"/>
        <w:ind w:right="170"/>
        <w:rPr>
          <w:b/>
          <w:sz w:val="24"/>
        </w:rPr>
      </w:pPr>
    </w:p>
    <w:p w:rsidR="004A1FA3" w:rsidRDefault="004A1FA3" w:rsidP="004A1FA3">
      <w:pPr>
        <w:widowControl w:val="0"/>
        <w:autoSpaceDE w:val="0"/>
        <w:autoSpaceDN w:val="0"/>
        <w:adjustRightInd w:val="0"/>
        <w:ind w:right="170"/>
        <w:rPr>
          <w:b/>
          <w:sz w:val="24"/>
        </w:rPr>
      </w:pPr>
    </w:p>
    <w:sectPr w:rsidR="004A1FA3" w:rsidSect="00377142">
      <w:headerReference w:type="first" r:id="rId13"/>
      <w:pgSz w:w="11906" w:h="16838" w:code="9"/>
      <w:pgMar w:top="1134" w:right="1134" w:bottom="1418"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629" w:rsidRDefault="003B7629" w:rsidP="00A76598">
      <w:r>
        <w:separator/>
      </w:r>
    </w:p>
  </w:endnote>
  <w:endnote w:type="continuationSeparator" w:id="0">
    <w:p w:rsidR="003B7629" w:rsidRDefault="003B7629" w:rsidP="00A7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629" w:rsidRPr="00ED0D02" w:rsidRDefault="003B7629" w:rsidP="00ED0D02">
      <w:pPr>
        <w:pStyle w:val="Fuzeile"/>
      </w:pPr>
    </w:p>
  </w:footnote>
  <w:footnote w:type="continuationSeparator" w:id="0">
    <w:p w:rsidR="003B7629" w:rsidRDefault="003B7629" w:rsidP="00A76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437505" w:rsidRPr="00437505" w:rsidRDefault="00437505" w:rsidP="0043750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EF46858"/>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B184C43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5C1623E6"/>
    <w:lvl w:ilvl="0">
      <w:start w:val="1"/>
      <w:numFmt w:val="bullet"/>
      <w:lvlText w:val=""/>
      <w:lvlJc w:val="left"/>
      <w:pPr>
        <w:ind w:left="2061" w:hanging="360"/>
      </w:pPr>
      <w:rPr>
        <w:rFonts w:ascii="Symbol" w:hAnsi="Symbol" w:hint="default"/>
      </w:rPr>
    </w:lvl>
  </w:abstractNum>
  <w:abstractNum w:abstractNumId="3">
    <w:nsid w:val="FFFFFF83"/>
    <w:multiLevelType w:val="singleLevel"/>
    <w:tmpl w:val="6CCC4272"/>
    <w:lvl w:ilvl="0">
      <w:start w:val="1"/>
      <w:numFmt w:val="bullet"/>
      <w:lvlText w:val=""/>
      <w:lvlJc w:val="left"/>
      <w:pPr>
        <w:ind w:left="927" w:hanging="360"/>
      </w:pPr>
      <w:rPr>
        <w:rFonts w:ascii="Symbol" w:hAnsi="Symbol" w:hint="default"/>
      </w:rPr>
    </w:lvl>
  </w:abstractNum>
  <w:abstractNum w:abstractNumId="4">
    <w:nsid w:val="FFFFFF89"/>
    <w:multiLevelType w:val="singleLevel"/>
    <w:tmpl w:val="63C6400C"/>
    <w:lvl w:ilvl="0">
      <w:start w:val="1"/>
      <w:numFmt w:val="bullet"/>
      <w:lvlText w:val=""/>
      <w:lvlJc w:val="left"/>
      <w:pPr>
        <w:ind w:left="360" w:hanging="360"/>
      </w:pPr>
      <w:rPr>
        <w:rFonts w:ascii="Symbol" w:hAnsi="Symbol" w:hint="default"/>
      </w:rPr>
    </w:lvl>
  </w:abstractNum>
  <w:abstractNum w:abstractNumId="5">
    <w:nsid w:val="006D7B89"/>
    <w:multiLevelType w:val="hybridMultilevel"/>
    <w:tmpl w:val="58FC1CDE"/>
    <w:lvl w:ilvl="0" w:tplc="BA164EB8">
      <w:start w:val="1"/>
      <w:numFmt w:val="bullet"/>
      <w:lvlText w:val=""/>
      <w:lvlJc w:val="left"/>
      <w:pPr>
        <w:ind w:left="567" w:hanging="56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0B10192E"/>
    <w:multiLevelType w:val="multilevel"/>
    <w:tmpl w:val="DA1CEF56"/>
    <w:lvl w:ilvl="0">
      <w:start w:val="1"/>
      <w:numFmt w:val="decimal"/>
      <w:lvlText w:val="%1."/>
      <w:lvlJc w:val="left"/>
      <w:pPr>
        <w:ind w:left="360" w:hanging="360"/>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BDA690E"/>
    <w:multiLevelType w:val="hybridMultilevel"/>
    <w:tmpl w:val="C9D2FF32"/>
    <w:lvl w:ilvl="0" w:tplc="2FB81A1A">
      <w:numFmt w:val="bullet"/>
      <w:lvlText w:val="-"/>
      <w:lvlJc w:val="left"/>
      <w:pPr>
        <w:ind w:left="720" w:hanging="360"/>
      </w:pPr>
      <w:rPr>
        <w:rFonts w:ascii="Times New Roman" w:eastAsiaTheme="minorEastAsia"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10D911E6"/>
    <w:multiLevelType w:val="hybridMultilevel"/>
    <w:tmpl w:val="B284E0EE"/>
    <w:lvl w:ilvl="0" w:tplc="E27EB9E2">
      <w:numFmt w:val="bullet"/>
      <w:lvlText w:val="-"/>
      <w:lvlJc w:val="left"/>
      <w:pPr>
        <w:ind w:left="3839" w:hanging="360"/>
      </w:pPr>
      <w:rPr>
        <w:rFonts w:ascii="Arial" w:hAnsi="Arial" w:hint="default"/>
        <w:b/>
        <w:i w:val="0"/>
      </w:rPr>
    </w:lvl>
    <w:lvl w:ilvl="1" w:tplc="08070003" w:tentative="1">
      <w:start w:val="1"/>
      <w:numFmt w:val="bullet"/>
      <w:lvlText w:val="o"/>
      <w:lvlJc w:val="left"/>
      <w:pPr>
        <w:ind w:left="4559" w:hanging="360"/>
      </w:pPr>
      <w:rPr>
        <w:rFonts w:ascii="Courier New" w:hAnsi="Courier New" w:cs="Courier New" w:hint="default"/>
      </w:rPr>
    </w:lvl>
    <w:lvl w:ilvl="2" w:tplc="08070005" w:tentative="1">
      <w:start w:val="1"/>
      <w:numFmt w:val="bullet"/>
      <w:lvlText w:val=""/>
      <w:lvlJc w:val="left"/>
      <w:pPr>
        <w:ind w:left="5279" w:hanging="360"/>
      </w:pPr>
      <w:rPr>
        <w:rFonts w:ascii="Wingdings" w:hAnsi="Wingdings" w:hint="default"/>
      </w:rPr>
    </w:lvl>
    <w:lvl w:ilvl="3" w:tplc="08070001" w:tentative="1">
      <w:start w:val="1"/>
      <w:numFmt w:val="bullet"/>
      <w:lvlText w:val=""/>
      <w:lvlJc w:val="left"/>
      <w:pPr>
        <w:ind w:left="5999" w:hanging="360"/>
      </w:pPr>
      <w:rPr>
        <w:rFonts w:ascii="Symbol" w:hAnsi="Symbol" w:hint="default"/>
      </w:rPr>
    </w:lvl>
    <w:lvl w:ilvl="4" w:tplc="08070003" w:tentative="1">
      <w:start w:val="1"/>
      <w:numFmt w:val="bullet"/>
      <w:lvlText w:val="o"/>
      <w:lvlJc w:val="left"/>
      <w:pPr>
        <w:ind w:left="6719" w:hanging="360"/>
      </w:pPr>
      <w:rPr>
        <w:rFonts w:ascii="Courier New" w:hAnsi="Courier New" w:cs="Courier New" w:hint="default"/>
      </w:rPr>
    </w:lvl>
    <w:lvl w:ilvl="5" w:tplc="08070005" w:tentative="1">
      <w:start w:val="1"/>
      <w:numFmt w:val="bullet"/>
      <w:lvlText w:val=""/>
      <w:lvlJc w:val="left"/>
      <w:pPr>
        <w:ind w:left="7439" w:hanging="360"/>
      </w:pPr>
      <w:rPr>
        <w:rFonts w:ascii="Wingdings" w:hAnsi="Wingdings" w:hint="default"/>
      </w:rPr>
    </w:lvl>
    <w:lvl w:ilvl="6" w:tplc="08070001" w:tentative="1">
      <w:start w:val="1"/>
      <w:numFmt w:val="bullet"/>
      <w:lvlText w:val=""/>
      <w:lvlJc w:val="left"/>
      <w:pPr>
        <w:ind w:left="8159" w:hanging="360"/>
      </w:pPr>
      <w:rPr>
        <w:rFonts w:ascii="Symbol" w:hAnsi="Symbol" w:hint="default"/>
      </w:rPr>
    </w:lvl>
    <w:lvl w:ilvl="7" w:tplc="08070003" w:tentative="1">
      <w:start w:val="1"/>
      <w:numFmt w:val="bullet"/>
      <w:lvlText w:val="o"/>
      <w:lvlJc w:val="left"/>
      <w:pPr>
        <w:ind w:left="8879" w:hanging="360"/>
      </w:pPr>
      <w:rPr>
        <w:rFonts w:ascii="Courier New" w:hAnsi="Courier New" w:cs="Courier New" w:hint="default"/>
      </w:rPr>
    </w:lvl>
    <w:lvl w:ilvl="8" w:tplc="08070005" w:tentative="1">
      <w:start w:val="1"/>
      <w:numFmt w:val="bullet"/>
      <w:lvlText w:val=""/>
      <w:lvlJc w:val="left"/>
      <w:pPr>
        <w:ind w:left="9599" w:hanging="360"/>
      </w:pPr>
      <w:rPr>
        <w:rFonts w:ascii="Wingdings" w:hAnsi="Wingdings" w:hint="default"/>
      </w:rPr>
    </w:lvl>
  </w:abstractNum>
  <w:abstractNum w:abstractNumId="9">
    <w:nsid w:val="155D4ECB"/>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10">
    <w:nsid w:val="23006D97"/>
    <w:multiLevelType w:val="hybridMultilevel"/>
    <w:tmpl w:val="47C249AA"/>
    <w:lvl w:ilvl="0" w:tplc="C17EA5AA">
      <w:numFmt w:val="bullet"/>
      <w:lvlText w:val="-"/>
      <w:lvlJc w:val="left"/>
      <w:pPr>
        <w:ind w:left="720" w:hanging="360"/>
      </w:pPr>
      <w:rPr>
        <w:rFonts w:ascii="TimesNewRomanPSMT" w:eastAsiaTheme="minorEastAsia" w:hAnsi="TimesNewRomanPSMT" w:cs="TimesNewRomanPSM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24C0183D"/>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B2E4FEE"/>
    <w:multiLevelType w:val="hybridMultilevel"/>
    <w:tmpl w:val="92A0889E"/>
    <w:lvl w:ilvl="0" w:tplc="0C800894">
      <w:start w:val="1"/>
      <w:numFmt w:val="decimal"/>
      <w:lvlText w:val="%1."/>
      <w:lvlJc w:val="left"/>
      <w:pPr>
        <w:ind w:left="720" w:hanging="360"/>
      </w:pPr>
    </w:lvl>
    <w:lvl w:ilvl="1" w:tplc="0807000F">
      <w:start w:val="1"/>
      <w:numFmt w:val="decimal"/>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nsid w:val="2B326A66"/>
    <w:multiLevelType w:val="hybridMultilevel"/>
    <w:tmpl w:val="50288A98"/>
    <w:lvl w:ilvl="0" w:tplc="3708AE68">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2C974B3A"/>
    <w:multiLevelType w:val="hybridMultilevel"/>
    <w:tmpl w:val="1D8CF626"/>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nsid w:val="2FC13FBD"/>
    <w:multiLevelType w:val="hybridMultilevel"/>
    <w:tmpl w:val="7F126362"/>
    <w:lvl w:ilvl="0" w:tplc="08070015">
      <w:start w:val="1"/>
      <w:numFmt w:val="decimal"/>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16">
    <w:nsid w:val="45B503F2"/>
    <w:multiLevelType w:val="hybridMultilevel"/>
    <w:tmpl w:val="AF4EB4CC"/>
    <w:lvl w:ilvl="0" w:tplc="D2242C02">
      <w:start w:val="1"/>
      <w:numFmt w:val="decimal"/>
      <w:lvlText w:val="%1)"/>
      <w:lvlJc w:val="left"/>
      <w:pPr>
        <w:tabs>
          <w:tab w:val="num" w:pos="720"/>
        </w:tabs>
        <w:ind w:left="720" w:hanging="360"/>
      </w:pPr>
      <w:rPr>
        <w:rFonts w:cs="Times New Roman" w:hint="default"/>
      </w:rPr>
    </w:lvl>
    <w:lvl w:ilvl="1" w:tplc="08070019" w:tentative="1">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17">
    <w:nsid w:val="4962687F"/>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18">
    <w:nsid w:val="4C40782C"/>
    <w:multiLevelType w:val="hybridMultilevel"/>
    <w:tmpl w:val="1CB0D66C"/>
    <w:lvl w:ilvl="0" w:tplc="E4900F58">
      <w:numFmt w:val="bullet"/>
      <w:lvlText w:val="-"/>
      <w:lvlJc w:val="left"/>
      <w:pPr>
        <w:ind w:left="720" w:hanging="360"/>
      </w:pPr>
      <w:rPr>
        <w:rFonts w:ascii="Times New Roman" w:eastAsiaTheme="minorEastAsia"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4E02712E"/>
    <w:multiLevelType w:val="multilevel"/>
    <w:tmpl w:val="506826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E7D487C"/>
    <w:multiLevelType w:val="multilevel"/>
    <w:tmpl w:val="5BBEFE14"/>
    <w:lvl w:ilvl="0">
      <w:start w:val="1"/>
      <w:numFmt w:val="decimal"/>
      <w:lvlText w:val="%1."/>
      <w:lvlJc w:val="left"/>
      <w:pPr>
        <w:ind w:left="1134" w:hanging="113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52AC5348"/>
    <w:multiLevelType w:val="hybridMultilevel"/>
    <w:tmpl w:val="8EF831C0"/>
    <w:lvl w:ilvl="0" w:tplc="9FD0753A">
      <w:numFmt w:val="bullet"/>
      <w:lvlText w:val="-"/>
      <w:lvlJc w:val="left"/>
      <w:pPr>
        <w:ind w:left="720" w:hanging="360"/>
      </w:pPr>
      <w:rPr>
        <w:rFonts w:ascii="Times New Roman" w:eastAsia="MS Mincho"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24">
    <w:nsid w:val="61251A36"/>
    <w:multiLevelType w:val="hybridMultilevel"/>
    <w:tmpl w:val="1D8CF626"/>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nsid w:val="6A8662D4"/>
    <w:multiLevelType w:val="multilevel"/>
    <w:tmpl w:val="75384DEA"/>
    <w:numStyleLink w:val="FHNWAufzhlung"/>
  </w:abstractNum>
  <w:abstractNum w:abstractNumId="26">
    <w:nsid w:val="70C9118D"/>
    <w:multiLevelType w:val="hybridMultilevel"/>
    <w:tmpl w:val="29C4984E"/>
    <w:lvl w:ilvl="0" w:tplc="A956BA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nsid w:val="7128597C"/>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8">
    <w:nsid w:val="73E737BE"/>
    <w:multiLevelType w:val="hybridMultilevel"/>
    <w:tmpl w:val="5F328E9E"/>
    <w:lvl w:ilvl="0" w:tplc="E27EB9E2">
      <w:numFmt w:val="bullet"/>
      <w:lvlText w:val="-"/>
      <w:lvlJc w:val="left"/>
      <w:pPr>
        <w:ind w:left="3555" w:hanging="360"/>
      </w:pPr>
      <w:rPr>
        <w:rFonts w:ascii="Arial" w:hAnsi="Arial" w:hint="default"/>
        <w:b/>
        <w:i w:val="0"/>
      </w:rPr>
    </w:lvl>
    <w:lvl w:ilvl="1" w:tplc="08070003" w:tentative="1">
      <w:start w:val="1"/>
      <w:numFmt w:val="bullet"/>
      <w:lvlText w:val="o"/>
      <w:lvlJc w:val="left"/>
      <w:pPr>
        <w:ind w:left="4275" w:hanging="360"/>
      </w:pPr>
      <w:rPr>
        <w:rFonts w:ascii="Courier New" w:hAnsi="Courier New" w:cs="Courier New" w:hint="default"/>
      </w:rPr>
    </w:lvl>
    <w:lvl w:ilvl="2" w:tplc="08070005" w:tentative="1">
      <w:start w:val="1"/>
      <w:numFmt w:val="bullet"/>
      <w:lvlText w:val=""/>
      <w:lvlJc w:val="left"/>
      <w:pPr>
        <w:ind w:left="4995" w:hanging="360"/>
      </w:pPr>
      <w:rPr>
        <w:rFonts w:ascii="Wingdings" w:hAnsi="Wingdings" w:hint="default"/>
      </w:rPr>
    </w:lvl>
    <w:lvl w:ilvl="3" w:tplc="08070001" w:tentative="1">
      <w:start w:val="1"/>
      <w:numFmt w:val="bullet"/>
      <w:lvlText w:val=""/>
      <w:lvlJc w:val="left"/>
      <w:pPr>
        <w:ind w:left="5715" w:hanging="360"/>
      </w:pPr>
      <w:rPr>
        <w:rFonts w:ascii="Symbol" w:hAnsi="Symbol" w:hint="default"/>
      </w:rPr>
    </w:lvl>
    <w:lvl w:ilvl="4" w:tplc="08070003" w:tentative="1">
      <w:start w:val="1"/>
      <w:numFmt w:val="bullet"/>
      <w:lvlText w:val="o"/>
      <w:lvlJc w:val="left"/>
      <w:pPr>
        <w:ind w:left="6435" w:hanging="360"/>
      </w:pPr>
      <w:rPr>
        <w:rFonts w:ascii="Courier New" w:hAnsi="Courier New" w:cs="Courier New" w:hint="default"/>
      </w:rPr>
    </w:lvl>
    <w:lvl w:ilvl="5" w:tplc="08070005" w:tentative="1">
      <w:start w:val="1"/>
      <w:numFmt w:val="bullet"/>
      <w:lvlText w:val=""/>
      <w:lvlJc w:val="left"/>
      <w:pPr>
        <w:ind w:left="7155" w:hanging="360"/>
      </w:pPr>
      <w:rPr>
        <w:rFonts w:ascii="Wingdings" w:hAnsi="Wingdings" w:hint="default"/>
      </w:rPr>
    </w:lvl>
    <w:lvl w:ilvl="6" w:tplc="08070001" w:tentative="1">
      <w:start w:val="1"/>
      <w:numFmt w:val="bullet"/>
      <w:lvlText w:val=""/>
      <w:lvlJc w:val="left"/>
      <w:pPr>
        <w:ind w:left="7875" w:hanging="360"/>
      </w:pPr>
      <w:rPr>
        <w:rFonts w:ascii="Symbol" w:hAnsi="Symbol" w:hint="default"/>
      </w:rPr>
    </w:lvl>
    <w:lvl w:ilvl="7" w:tplc="08070003" w:tentative="1">
      <w:start w:val="1"/>
      <w:numFmt w:val="bullet"/>
      <w:lvlText w:val="o"/>
      <w:lvlJc w:val="left"/>
      <w:pPr>
        <w:ind w:left="8595" w:hanging="360"/>
      </w:pPr>
      <w:rPr>
        <w:rFonts w:ascii="Courier New" w:hAnsi="Courier New" w:cs="Courier New" w:hint="default"/>
      </w:rPr>
    </w:lvl>
    <w:lvl w:ilvl="8" w:tplc="08070005" w:tentative="1">
      <w:start w:val="1"/>
      <w:numFmt w:val="bullet"/>
      <w:lvlText w:val=""/>
      <w:lvlJc w:val="left"/>
      <w:pPr>
        <w:ind w:left="9315" w:hanging="360"/>
      </w:pPr>
      <w:rPr>
        <w:rFonts w:ascii="Wingdings" w:hAnsi="Wingdings" w:hint="default"/>
      </w:rPr>
    </w:lvl>
  </w:abstractNum>
  <w:abstractNum w:abstractNumId="29">
    <w:nsid w:val="799F0B82"/>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79CD7DD8"/>
    <w:multiLevelType w:val="hybridMultilevel"/>
    <w:tmpl w:val="483235FC"/>
    <w:lvl w:ilvl="0" w:tplc="12CCA3BE">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nsid w:val="7B6B095B"/>
    <w:multiLevelType w:val="hybridMultilevel"/>
    <w:tmpl w:val="36E08D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nsid w:val="7E7D4B92"/>
    <w:multiLevelType w:val="multilevel"/>
    <w:tmpl w:val="75384DEA"/>
    <w:numStyleLink w:val="FHNWAufzhlung"/>
  </w:abstractNum>
  <w:num w:numId="1">
    <w:abstractNumId w:val="4"/>
  </w:num>
  <w:num w:numId="2">
    <w:abstractNumId w:val="21"/>
  </w:num>
  <w:num w:numId="3">
    <w:abstractNumId w:val="26"/>
  </w:num>
  <w:num w:numId="4">
    <w:abstractNumId w:val="3"/>
  </w:num>
  <w:num w:numId="5">
    <w:abstractNumId w:val="31"/>
  </w:num>
  <w:num w:numId="6">
    <w:abstractNumId w:val="5"/>
  </w:num>
  <w:num w:numId="7">
    <w:abstractNumId w:val="21"/>
  </w:num>
  <w:num w:numId="8">
    <w:abstractNumId w:val="1"/>
  </w:num>
  <w:num w:numId="9">
    <w:abstractNumId w:val="2"/>
  </w:num>
  <w:num w:numId="10">
    <w:abstractNumId w:val="20"/>
  </w:num>
  <w:num w:numId="11">
    <w:abstractNumId w:val="12"/>
  </w:num>
  <w:num w:numId="12">
    <w:abstractNumId w:val="13"/>
  </w:num>
  <w:num w:numId="13">
    <w:abstractNumId w:val="6"/>
  </w:num>
  <w:num w:numId="14">
    <w:abstractNumId w:val="19"/>
  </w:num>
  <w:num w:numId="15">
    <w:abstractNumId w:val="23"/>
  </w:num>
  <w:num w:numId="16">
    <w:abstractNumId w:val="0"/>
  </w:num>
  <w:num w:numId="17">
    <w:abstractNumId w:val="27"/>
  </w:num>
  <w:num w:numId="18">
    <w:abstractNumId w:val="27"/>
    <w:lvlOverride w:ilvl="0">
      <w:lvl w:ilvl="0">
        <w:start w:val="1"/>
        <w:numFmt w:val="decimal"/>
        <w:pStyle w:val="berschrift1"/>
        <w:lvlText w:val="%1"/>
        <w:lvlJc w:val="left"/>
        <w:pPr>
          <w:ind w:left="432" w:hanging="432"/>
        </w:pPr>
        <w:rPr>
          <w:rFonts w:hint="default"/>
        </w:rPr>
      </w:lvl>
    </w:lvlOverride>
    <w:lvlOverride w:ilvl="1">
      <w:lvl w:ilvl="1">
        <w:start w:val="1"/>
        <w:numFmt w:val="decimal"/>
        <w:pStyle w:val="berschrift2"/>
        <w:lvlText w:val="%1.%2"/>
        <w:lvlJc w:val="left"/>
        <w:pPr>
          <w:ind w:left="576" w:hanging="576"/>
        </w:pPr>
        <w:rPr>
          <w:rFonts w:hint="default"/>
        </w:rPr>
      </w:lvl>
    </w:lvlOverride>
    <w:lvlOverride w:ilvl="2">
      <w:lvl w:ilvl="2">
        <w:start w:val="1"/>
        <w:numFmt w:val="decimal"/>
        <w:pStyle w:val="berschrift3"/>
        <w:lvlText w:val="%1.%2.%3"/>
        <w:lvlJc w:val="left"/>
        <w:pPr>
          <w:ind w:left="720" w:hanging="720"/>
        </w:pPr>
        <w:rPr>
          <w:rFonts w:hint="default"/>
        </w:rPr>
      </w:lvl>
    </w:lvlOverride>
    <w:lvlOverride w:ilvl="3">
      <w:lvl w:ilvl="3">
        <w:start w:val="1"/>
        <w:numFmt w:val="decimal"/>
        <w:pStyle w:val="berschrift4"/>
        <w:lvlText w:val="%1.%2.%3.%4"/>
        <w:lvlJc w:val="left"/>
        <w:pPr>
          <w:ind w:left="680" w:hanging="680"/>
        </w:pPr>
        <w:rPr>
          <w:rFonts w:hint="default"/>
        </w:rPr>
      </w:lvl>
    </w:lvlOverride>
    <w:lvlOverride w:ilvl="4">
      <w:lvl w:ilvl="4">
        <w:start w:val="1"/>
        <w:numFmt w:val="decimal"/>
        <w:pStyle w:val="berschrift5"/>
        <w:lvlText w:val="%1.%2.%3.%4.%5"/>
        <w:lvlJc w:val="left"/>
        <w:pPr>
          <w:ind w:left="1008" w:hanging="1008"/>
        </w:pPr>
        <w:rPr>
          <w:rFonts w:hint="default"/>
        </w:rPr>
      </w:lvl>
    </w:lvlOverride>
    <w:lvlOverride w:ilvl="5">
      <w:lvl w:ilvl="5">
        <w:start w:val="1"/>
        <w:numFmt w:val="decimal"/>
        <w:pStyle w:val="berschrift6"/>
        <w:lvlText w:val="%1.%2.%3.%4.%5.%6"/>
        <w:lvlJc w:val="left"/>
        <w:pPr>
          <w:ind w:left="1152" w:hanging="1152"/>
        </w:pPr>
        <w:rPr>
          <w:rFonts w:hint="default"/>
        </w:rPr>
      </w:lvl>
    </w:lvlOverride>
    <w:lvlOverride w:ilvl="6">
      <w:lvl w:ilvl="6">
        <w:start w:val="1"/>
        <w:numFmt w:val="decimal"/>
        <w:pStyle w:val="berschrift7"/>
        <w:lvlText w:val="%1.%2.%3.%4.%5.%6.%7"/>
        <w:lvlJc w:val="left"/>
        <w:pPr>
          <w:ind w:left="1296" w:hanging="1296"/>
        </w:pPr>
        <w:rPr>
          <w:rFonts w:hint="default"/>
        </w:rPr>
      </w:lvl>
    </w:lvlOverride>
    <w:lvlOverride w:ilvl="7">
      <w:lvl w:ilvl="7">
        <w:start w:val="1"/>
        <w:numFmt w:val="decimal"/>
        <w:pStyle w:val="berschrift8"/>
        <w:lvlText w:val="%1.%2.%3.%4.%5.%6.%7.%8"/>
        <w:lvlJc w:val="left"/>
        <w:pPr>
          <w:ind w:left="1440" w:hanging="1440"/>
        </w:pPr>
        <w:rPr>
          <w:rFonts w:hint="default"/>
        </w:rPr>
      </w:lvl>
    </w:lvlOverride>
    <w:lvlOverride w:ilvl="8">
      <w:lvl w:ilvl="8">
        <w:start w:val="1"/>
        <w:numFmt w:val="decimal"/>
        <w:pStyle w:val="berschrift9"/>
        <w:lvlText w:val="%1.%2.%3.%4.%5.%6.%7.%8.%9"/>
        <w:lvlJc w:val="left"/>
        <w:pPr>
          <w:ind w:left="1584" w:hanging="1584"/>
        </w:pPr>
        <w:rPr>
          <w:rFonts w:hint="default"/>
        </w:rPr>
      </w:lvl>
    </w:lvlOverride>
  </w:num>
  <w:num w:numId="19">
    <w:abstractNumId w:val="9"/>
  </w:num>
  <w:num w:numId="20">
    <w:abstractNumId w:val="17"/>
  </w:num>
  <w:num w:numId="21">
    <w:abstractNumId w:val="29"/>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2"/>
  </w:num>
  <w:num w:numId="25">
    <w:abstractNumId w:val="11"/>
  </w:num>
  <w:num w:numId="26">
    <w:abstractNumId w:val="16"/>
  </w:num>
  <w:num w:numId="27">
    <w:abstractNumId w:val="7"/>
  </w:num>
  <w:num w:numId="28">
    <w:abstractNumId w:val="28"/>
  </w:num>
  <w:num w:numId="29">
    <w:abstractNumId w:val="8"/>
  </w:num>
  <w:num w:numId="30">
    <w:abstractNumId w:val="22"/>
  </w:num>
  <w:num w:numId="31">
    <w:abstractNumId w:val="30"/>
  </w:num>
  <w:num w:numId="32">
    <w:abstractNumId w:val="10"/>
  </w:num>
  <w:num w:numId="33">
    <w:abstractNumId w:val="21"/>
  </w:num>
  <w:num w:numId="34">
    <w:abstractNumId w:val="24"/>
  </w:num>
  <w:num w:numId="35">
    <w:abstractNumId w:val="14"/>
  </w:num>
  <w:num w:numId="36">
    <w:abstractNumId w:val="18"/>
  </w:num>
  <w:num w:numId="37">
    <w:abstractNumId w:val="15"/>
  </w:num>
  <w:num w:numId="38">
    <w:abstractNumId w:val="21"/>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9"/>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964911"/>
    <w:rsid w:val="0001795B"/>
    <w:rsid w:val="000210DE"/>
    <w:rsid w:val="0005534A"/>
    <w:rsid w:val="0006730E"/>
    <w:rsid w:val="00071507"/>
    <w:rsid w:val="000976AF"/>
    <w:rsid w:val="000E35E2"/>
    <w:rsid w:val="000E5CC1"/>
    <w:rsid w:val="000F7F62"/>
    <w:rsid w:val="00106EAE"/>
    <w:rsid w:val="001149D2"/>
    <w:rsid w:val="00156BA9"/>
    <w:rsid w:val="00180D32"/>
    <w:rsid w:val="001D1088"/>
    <w:rsid w:val="001E544A"/>
    <w:rsid w:val="00203DDE"/>
    <w:rsid w:val="00213675"/>
    <w:rsid w:val="002259EE"/>
    <w:rsid w:val="00237809"/>
    <w:rsid w:val="002639EB"/>
    <w:rsid w:val="00287478"/>
    <w:rsid w:val="0029605A"/>
    <w:rsid w:val="002A27DF"/>
    <w:rsid w:val="002B467D"/>
    <w:rsid w:val="002B4A60"/>
    <w:rsid w:val="002E7766"/>
    <w:rsid w:val="003428E7"/>
    <w:rsid w:val="003478D8"/>
    <w:rsid w:val="00351B21"/>
    <w:rsid w:val="00375A78"/>
    <w:rsid w:val="00377142"/>
    <w:rsid w:val="003B7629"/>
    <w:rsid w:val="003D4F97"/>
    <w:rsid w:val="00400861"/>
    <w:rsid w:val="00405B61"/>
    <w:rsid w:val="0040684A"/>
    <w:rsid w:val="00410227"/>
    <w:rsid w:val="00420F57"/>
    <w:rsid w:val="00425687"/>
    <w:rsid w:val="00437505"/>
    <w:rsid w:val="00460C63"/>
    <w:rsid w:val="00473483"/>
    <w:rsid w:val="00474EA9"/>
    <w:rsid w:val="004A1FA3"/>
    <w:rsid w:val="004B558A"/>
    <w:rsid w:val="004C5569"/>
    <w:rsid w:val="004C6864"/>
    <w:rsid w:val="004D1212"/>
    <w:rsid w:val="004E537B"/>
    <w:rsid w:val="004E74B4"/>
    <w:rsid w:val="004F505A"/>
    <w:rsid w:val="00536E91"/>
    <w:rsid w:val="00572350"/>
    <w:rsid w:val="0057705E"/>
    <w:rsid w:val="00595194"/>
    <w:rsid w:val="005A5E71"/>
    <w:rsid w:val="005D06CF"/>
    <w:rsid w:val="005E2EF6"/>
    <w:rsid w:val="00607F7C"/>
    <w:rsid w:val="00633A4F"/>
    <w:rsid w:val="006342C6"/>
    <w:rsid w:val="00672C6E"/>
    <w:rsid w:val="006A7738"/>
    <w:rsid w:val="006D02C9"/>
    <w:rsid w:val="006D1010"/>
    <w:rsid w:val="006E01BF"/>
    <w:rsid w:val="006F1561"/>
    <w:rsid w:val="006F4D85"/>
    <w:rsid w:val="00710CED"/>
    <w:rsid w:val="00730FF8"/>
    <w:rsid w:val="00736060"/>
    <w:rsid w:val="0073767C"/>
    <w:rsid w:val="007531B9"/>
    <w:rsid w:val="00757602"/>
    <w:rsid w:val="00784A04"/>
    <w:rsid w:val="00787B51"/>
    <w:rsid w:val="00791B76"/>
    <w:rsid w:val="00796720"/>
    <w:rsid w:val="007C2CBA"/>
    <w:rsid w:val="007D27D0"/>
    <w:rsid w:val="007D3D38"/>
    <w:rsid w:val="007E3C24"/>
    <w:rsid w:val="007F05CD"/>
    <w:rsid w:val="00846B2E"/>
    <w:rsid w:val="00856097"/>
    <w:rsid w:val="00867598"/>
    <w:rsid w:val="00872A31"/>
    <w:rsid w:val="00884CF6"/>
    <w:rsid w:val="00890A63"/>
    <w:rsid w:val="00893C98"/>
    <w:rsid w:val="008C043B"/>
    <w:rsid w:val="008E73D6"/>
    <w:rsid w:val="008F4362"/>
    <w:rsid w:val="00923475"/>
    <w:rsid w:val="00926B43"/>
    <w:rsid w:val="0093145F"/>
    <w:rsid w:val="0093668C"/>
    <w:rsid w:val="00952F27"/>
    <w:rsid w:val="00964911"/>
    <w:rsid w:val="00976795"/>
    <w:rsid w:val="00986379"/>
    <w:rsid w:val="009D65FB"/>
    <w:rsid w:val="009E55BD"/>
    <w:rsid w:val="009E67A7"/>
    <w:rsid w:val="00A13505"/>
    <w:rsid w:val="00A362E5"/>
    <w:rsid w:val="00A5737E"/>
    <w:rsid w:val="00A6537B"/>
    <w:rsid w:val="00A723BF"/>
    <w:rsid w:val="00A76598"/>
    <w:rsid w:val="00AA0020"/>
    <w:rsid w:val="00AB4252"/>
    <w:rsid w:val="00AC0F7D"/>
    <w:rsid w:val="00AC1D9F"/>
    <w:rsid w:val="00AC5B16"/>
    <w:rsid w:val="00AD0C43"/>
    <w:rsid w:val="00AE6FC5"/>
    <w:rsid w:val="00B22B80"/>
    <w:rsid w:val="00B253C0"/>
    <w:rsid w:val="00B33577"/>
    <w:rsid w:val="00B534BF"/>
    <w:rsid w:val="00B82A4D"/>
    <w:rsid w:val="00BE2EDC"/>
    <w:rsid w:val="00BF091D"/>
    <w:rsid w:val="00C00E02"/>
    <w:rsid w:val="00C25263"/>
    <w:rsid w:val="00C26422"/>
    <w:rsid w:val="00C46B98"/>
    <w:rsid w:val="00C50216"/>
    <w:rsid w:val="00C536C2"/>
    <w:rsid w:val="00C55850"/>
    <w:rsid w:val="00C86E2E"/>
    <w:rsid w:val="00C87FB1"/>
    <w:rsid w:val="00CA50DE"/>
    <w:rsid w:val="00CB70D7"/>
    <w:rsid w:val="00CC7BF8"/>
    <w:rsid w:val="00CD23D7"/>
    <w:rsid w:val="00CE2B5E"/>
    <w:rsid w:val="00D3108D"/>
    <w:rsid w:val="00D36B2A"/>
    <w:rsid w:val="00D40A08"/>
    <w:rsid w:val="00D456E5"/>
    <w:rsid w:val="00D61538"/>
    <w:rsid w:val="00D778D9"/>
    <w:rsid w:val="00DD0651"/>
    <w:rsid w:val="00DF46C2"/>
    <w:rsid w:val="00DF7D0C"/>
    <w:rsid w:val="00E01DA8"/>
    <w:rsid w:val="00E24705"/>
    <w:rsid w:val="00E41F2C"/>
    <w:rsid w:val="00E42B1E"/>
    <w:rsid w:val="00E5267C"/>
    <w:rsid w:val="00E64A70"/>
    <w:rsid w:val="00E93446"/>
    <w:rsid w:val="00EC489F"/>
    <w:rsid w:val="00EC7105"/>
    <w:rsid w:val="00ED076C"/>
    <w:rsid w:val="00ED0D02"/>
    <w:rsid w:val="00EF37AE"/>
    <w:rsid w:val="00F140C5"/>
    <w:rsid w:val="00F2238D"/>
    <w:rsid w:val="00F369AA"/>
    <w:rsid w:val="00F56368"/>
    <w:rsid w:val="00F56BE1"/>
    <w:rsid w:val="00F73D6D"/>
    <w:rsid w:val="00F92E79"/>
    <w:rsid w:val="00FD1AB7"/>
    <w:rsid w:val="00FE541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Bullet 2" w:qFormat="1"/>
    <w:lsdException w:name="List Bullet 3" w:qFormat="1"/>
    <w:lsdException w:name="Title" w:semiHidden="0" w:uiPriority="10" w:unhideWhenUsed="0" w:qFormat="1"/>
    <w:lsdException w:name="Closing" w:semiHidden="0" w:unhideWhenUsed="0" w:qFormat="1"/>
    <w:lsdException w:name="Signature" w:semiHidden="0" w:unhideWhenUsed="0" w:qFormat="1"/>
    <w:lsdException w:name="Default Paragraph Font" w:uiPriority="1"/>
    <w:lsdException w:name="Subtitle" w:semiHidden="0" w:uiPriority="11" w:unhideWhenUsed="0" w:qFormat="1"/>
    <w:lsdException w:name="Salutation" w:semiHidden="0" w:unhideWhenUsed="0" w:qFormat="1"/>
    <w:lsdException w:name="Date" w:semiHidden="0" w:unhideWhenUsed="0"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57602"/>
    <w:pPr>
      <w:spacing w:after="0" w:line="240" w:lineRule="auto"/>
    </w:pPr>
    <w:rPr>
      <w:rFonts w:ascii="Arial" w:hAnsi="Arial"/>
    </w:rPr>
  </w:style>
  <w:style w:type="paragraph" w:styleId="berschrift1">
    <w:name w:val="heading 1"/>
    <w:basedOn w:val="Standard"/>
    <w:next w:val="Standard"/>
    <w:link w:val="berschrift1Zchn"/>
    <w:uiPriority w:val="9"/>
    <w:qFormat/>
    <w:rsid w:val="000E5CC1"/>
    <w:pPr>
      <w:keepNext/>
      <w:keepLines/>
      <w:numPr>
        <w:numId w:val="17"/>
      </w:numPr>
      <w:spacing w:before="480" w:after="120"/>
      <w:ind w:left="340" w:hanging="340"/>
      <w:outlineLvl w:val="0"/>
    </w:pPr>
    <w:rPr>
      <w:rFonts w:eastAsiaTheme="majorEastAsia" w:cstheme="majorBidi"/>
      <w:b/>
      <w:bCs/>
      <w:sz w:val="28"/>
      <w:szCs w:val="28"/>
    </w:rPr>
  </w:style>
  <w:style w:type="paragraph" w:styleId="berschrift2">
    <w:name w:val="heading 2"/>
    <w:basedOn w:val="berschrift1"/>
    <w:next w:val="Standard"/>
    <w:link w:val="berschrift2Zchn"/>
    <w:uiPriority w:val="9"/>
    <w:unhideWhenUsed/>
    <w:qFormat/>
    <w:rsid w:val="000E5CC1"/>
    <w:pPr>
      <w:numPr>
        <w:ilvl w:val="1"/>
      </w:numPr>
      <w:spacing w:before="280"/>
      <w:ind w:left="510" w:hanging="510"/>
      <w:contextualSpacing/>
      <w:outlineLvl w:val="1"/>
    </w:pPr>
    <w:rPr>
      <w:bCs w:val="0"/>
      <w:sz w:val="22"/>
      <w:szCs w:val="26"/>
    </w:rPr>
  </w:style>
  <w:style w:type="paragraph" w:styleId="berschrift3">
    <w:name w:val="heading 3"/>
    <w:basedOn w:val="Standard"/>
    <w:next w:val="Standard"/>
    <w:link w:val="berschrift3Zchn"/>
    <w:uiPriority w:val="9"/>
    <w:qFormat/>
    <w:rsid w:val="000E5CC1"/>
    <w:pPr>
      <w:keepNext/>
      <w:keepLines/>
      <w:numPr>
        <w:ilvl w:val="2"/>
        <w:numId w:val="17"/>
      </w:numPr>
      <w:spacing w:before="280" w:after="120"/>
      <w:ind w:left="624" w:hanging="624"/>
      <w:contextualSpacing/>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633A4F"/>
    <w:pPr>
      <w:keepNext/>
      <w:keepLines/>
      <w:numPr>
        <w:ilvl w:val="3"/>
        <w:numId w:val="17"/>
      </w:numPr>
      <w:ind w:left="737" w:hanging="737"/>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405B61"/>
    <w:pPr>
      <w:keepNext/>
      <w:keepLines/>
      <w:numPr>
        <w:ilvl w:val="4"/>
        <w:numId w:val="17"/>
      </w:numPr>
      <w:spacing w:before="20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qFormat/>
    <w:rsid w:val="00405B61"/>
    <w:pPr>
      <w:keepNext/>
      <w:keepLines/>
      <w:numPr>
        <w:ilvl w:val="5"/>
        <w:numId w:val="17"/>
      </w:numPr>
      <w:spacing w:before="200"/>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qFormat/>
    <w:rsid w:val="00BE2ED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EDC"/>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E2ED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CC7BF8"/>
    <w:pPr>
      <w:tabs>
        <w:tab w:val="center" w:pos="4536"/>
        <w:tab w:val="right" w:pos="9072"/>
      </w:tabs>
    </w:pPr>
    <w:rPr>
      <w:sz w:val="16"/>
    </w:rPr>
  </w:style>
  <w:style w:type="character" w:customStyle="1" w:styleId="FuzeileZchn">
    <w:name w:val="Fußzeile Zchn"/>
    <w:basedOn w:val="Absatz-Standardschriftart"/>
    <w:link w:val="Fuzeile"/>
    <w:uiPriority w:val="99"/>
    <w:rsid w:val="00CC7BF8"/>
    <w:rPr>
      <w:rFonts w:ascii="Arial" w:hAnsi="Arial"/>
      <w:sz w:val="16"/>
    </w:rPr>
  </w:style>
  <w:style w:type="table" w:styleId="Tabellenraster">
    <w:name w:val="Table Grid"/>
    <w:basedOn w:val="NormaleTabelle"/>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7C2CBA"/>
    <w:pPr>
      <w:spacing w:before="260" w:after="260"/>
    </w:pPr>
  </w:style>
  <w:style w:type="character" w:customStyle="1" w:styleId="AnredeZchn">
    <w:name w:val="Anrede Zchn"/>
    <w:basedOn w:val="Absatz-Standardschriftart"/>
    <w:link w:val="Anrede"/>
    <w:uiPriority w:val="99"/>
    <w:rsid w:val="007C2CBA"/>
    <w:rPr>
      <w:rFonts w:ascii="Arial" w:hAnsi="Arial"/>
    </w:rPr>
  </w:style>
  <w:style w:type="paragraph" w:styleId="Unterschrift">
    <w:name w:val="Signature"/>
    <w:basedOn w:val="Standard"/>
    <w:link w:val="UnterschriftZchn"/>
    <w:uiPriority w:val="99"/>
    <w:qFormat/>
    <w:rsid w:val="007C2CBA"/>
    <w:pPr>
      <w:spacing w:before="780"/>
    </w:pPr>
  </w:style>
  <w:style w:type="character" w:customStyle="1" w:styleId="UnterschriftZchn">
    <w:name w:val="Unterschrift Zchn"/>
    <w:basedOn w:val="Absatz-Standardschriftart"/>
    <w:link w:val="Unterschrift"/>
    <w:uiPriority w:val="99"/>
    <w:rsid w:val="007C2CBA"/>
    <w:rPr>
      <w:rFonts w:ascii="Arial" w:hAnsi="Arial"/>
    </w:rPr>
  </w:style>
  <w:style w:type="paragraph" w:styleId="Datum">
    <w:name w:val="Date"/>
    <w:basedOn w:val="Standard"/>
    <w:next w:val="Standard"/>
    <w:link w:val="DatumZchn"/>
    <w:uiPriority w:val="99"/>
    <w:qFormat/>
    <w:rsid w:val="0005534A"/>
    <w:pPr>
      <w:spacing w:before="1340" w:after="520"/>
    </w:pPr>
  </w:style>
  <w:style w:type="character" w:customStyle="1" w:styleId="DatumZchn">
    <w:name w:val="Datum Zchn"/>
    <w:basedOn w:val="Absatz-Standardschriftart"/>
    <w:link w:val="Datum"/>
    <w:uiPriority w:val="99"/>
    <w:rsid w:val="0005534A"/>
    <w:rPr>
      <w:rFonts w:ascii="Arial" w:hAnsi="Arial"/>
    </w:rPr>
  </w:style>
  <w:style w:type="paragraph" w:styleId="Gruformel">
    <w:name w:val="Closing"/>
    <w:basedOn w:val="Standard"/>
    <w:link w:val="GruformelZchn"/>
    <w:uiPriority w:val="99"/>
    <w:qFormat/>
    <w:rsid w:val="000F7F62"/>
    <w:pPr>
      <w:spacing w:before="520"/>
    </w:pPr>
  </w:style>
  <w:style w:type="character" w:customStyle="1" w:styleId="GruformelZchn">
    <w:name w:val="Grußformel Zchn"/>
    <w:basedOn w:val="Absatz-Standardschriftart"/>
    <w:link w:val="Gruformel"/>
    <w:uiPriority w:val="99"/>
    <w:rsid w:val="000F7F62"/>
    <w:rPr>
      <w:rFonts w:ascii="Arial" w:hAnsi="Arial"/>
    </w:rPr>
  </w:style>
  <w:style w:type="paragraph" w:styleId="Titel">
    <w:name w:val="Title"/>
    <w:basedOn w:val="Standard"/>
    <w:next w:val="Standard"/>
    <w:link w:val="TitelZchn"/>
    <w:uiPriority w:val="10"/>
    <w:qFormat/>
    <w:rsid w:val="00AC5B16"/>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C5B16"/>
    <w:rPr>
      <w:rFonts w:ascii="Arial" w:eastAsiaTheme="majorEastAsia" w:hAnsi="Arial" w:cstheme="majorBidi"/>
      <w:b/>
      <w:spacing w:val="5"/>
      <w:kern w:val="28"/>
      <w:sz w:val="28"/>
      <w:szCs w:val="52"/>
    </w:rPr>
  </w:style>
  <w:style w:type="paragraph" w:styleId="Listenabsatz">
    <w:name w:val="List Paragraph"/>
    <w:basedOn w:val="Standard"/>
    <w:uiPriority w:val="34"/>
    <w:qFormat/>
    <w:rsid w:val="00572350"/>
    <w:pPr>
      <w:numPr>
        <w:numId w:val="7"/>
      </w:numPr>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57602"/>
    <w:rPr>
      <w:sz w:val="22"/>
      <w:vertAlign w:val="superscript"/>
    </w:rPr>
  </w:style>
  <w:style w:type="paragraph" w:styleId="Aufzhlungszeichen">
    <w:name w:val="List Bullet"/>
    <w:basedOn w:val="Standard"/>
    <w:uiPriority w:val="99"/>
    <w:qFormat/>
    <w:rsid w:val="00DF7D0C"/>
    <w:pPr>
      <w:contextualSpacing/>
    </w:pPr>
  </w:style>
  <w:style w:type="paragraph" w:styleId="Aufzhlungszeichen2">
    <w:name w:val="List Bullet 2"/>
    <w:basedOn w:val="Standard"/>
    <w:uiPriority w:val="99"/>
    <w:qFormat/>
    <w:rsid w:val="00DF7D0C"/>
    <w:pPr>
      <w:tabs>
        <w:tab w:val="left" w:pos="1134"/>
      </w:tabs>
      <w:contextualSpacing/>
    </w:pPr>
  </w:style>
  <w:style w:type="paragraph" w:styleId="Aufzhlungszeichen3">
    <w:name w:val="List Bullet 3"/>
    <w:basedOn w:val="Standard"/>
    <w:uiPriority w:val="99"/>
    <w:qFormat/>
    <w:rsid w:val="00DF7D0C"/>
    <w:pPr>
      <w:contextualSpacing/>
    </w:pPr>
  </w:style>
  <w:style w:type="character" w:styleId="Hyperlink">
    <w:name w:val="Hyperlink"/>
    <w:basedOn w:val="Absatz-Standardschriftart"/>
    <w:uiPriority w:val="99"/>
    <w:unhideWhenUsed/>
    <w:rsid w:val="00405B61"/>
    <w:rPr>
      <w:color w:val="000000" w:themeColor="text1"/>
      <w:u w:val="none"/>
    </w:rPr>
  </w:style>
  <w:style w:type="paragraph" w:styleId="Untertitel">
    <w:name w:val="Subtitle"/>
    <w:basedOn w:val="Titel"/>
    <w:next w:val="Standard"/>
    <w:link w:val="UntertitelZchn"/>
    <w:uiPriority w:val="11"/>
    <w:qFormat/>
    <w:rsid w:val="00E93446"/>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11"/>
    <w:rsid w:val="00E93446"/>
    <w:rPr>
      <w:rFonts w:ascii="Arial" w:eastAsiaTheme="majorEastAsia" w:hAnsi="Arial" w:cstheme="majorBidi"/>
      <w:b/>
      <w:iCs/>
      <w:spacing w:val="15"/>
      <w:kern w:val="28"/>
      <w:szCs w:val="24"/>
    </w:rPr>
  </w:style>
  <w:style w:type="paragraph" w:customStyle="1" w:styleId="Verfasser">
    <w:name w:val="Verfasser"/>
    <w:basedOn w:val="Standard"/>
    <w:next w:val="Standard"/>
    <w:rsid w:val="00AC0F7D"/>
    <w:pPr>
      <w:spacing w:before="600"/>
      <w:contextualSpacing/>
    </w:pPr>
  </w:style>
  <w:style w:type="paragraph" w:customStyle="1" w:styleId="Copyright">
    <w:name w:val="Copyright"/>
    <w:basedOn w:val="Standard"/>
    <w:rsid w:val="009E67A7"/>
    <w:pPr>
      <w:keepNext/>
    </w:pPr>
    <w:rPr>
      <w:rFonts w:eastAsia="Times New Roman" w:cs="Times New Roman"/>
      <w:sz w:val="16"/>
      <w:szCs w:val="24"/>
      <w:lang w:eastAsia="de-CH"/>
    </w:rPr>
  </w:style>
  <w:style w:type="character" w:customStyle="1" w:styleId="Tabelle-Text">
    <w:name w:val="Tabelle - Text"/>
    <w:basedOn w:val="Absatz-Standardschriftar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0E5CC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0E5CC1"/>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0E5CC1"/>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633A4F"/>
    <w:rPr>
      <w:rFonts w:ascii="Arial" w:eastAsiaTheme="majorEastAsia" w:hAnsi="Arial" w:cstheme="majorBidi"/>
      <w:b/>
      <w:bCs/>
      <w:iCs/>
    </w:rPr>
  </w:style>
  <w:style w:type="paragraph" w:styleId="Inhaltsverzeichnisberschrift">
    <w:name w:val="TOC Heading"/>
    <w:basedOn w:val="berschrift1"/>
    <w:next w:val="Standard"/>
    <w:uiPriority w:val="39"/>
    <w:unhideWhenUsed/>
    <w:qFormat/>
    <w:rsid w:val="00DF7D0C"/>
    <w:pPr>
      <w:spacing w:line="276" w:lineRule="auto"/>
      <w:outlineLvl w:val="9"/>
    </w:pPr>
    <w:rPr>
      <w:lang w:eastAsia="de-CH"/>
    </w:rPr>
  </w:style>
  <w:style w:type="paragraph" w:styleId="Verzeichnis1">
    <w:name w:val="toc 1"/>
    <w:basedOn w:val="Standard"/>
    <w:next w:val="Standard"/>
    <w:autoRedefine/>
    <w:uiPriority w:val="39"/>
    <w:unhideWhenUsed/>
    <w:rsid w:val="007D3D38"/>
    <w:pPr>
      <w:tabs>
        <w:tab w:val="left" w:pos="1134"/>
        <w:tab w:val="right" w:pos="9356"/>
      </w:tabs>
      <w:spacing w:after="100"/>
      <w:ind w:left="1134" w:hanging="1134"/>
    </w:pPr>
    <w:rPr>
      <w:noProof/>
    </w:rPr>
  </w:style>
  <w:style w:type="paragraph" w:styleId="Verzeichnis2">
    <w:name w:val="toc 2"/>
    <w:basedOn w:val="Standard"/>
    <w:next w:val="Standard"/>
    <w:autoRedefine/>
    <w:uiPriority w:val="39"/>
    <w:unhideWhenUsed/>
    <w:rsid w:val="007D3D38"/>
    <w:pPr>
      <w:tabs>
        <w:tab w:val="left" w:pos="1134"/>
        <w:tab w:val="right" w:pos="9356"/>
      </w:tabs>
      <w:spacing w:after="100"/>
      <w:ind w:left="1134" w:hanging="1134"/>
    </w:pPr>
  </w:style>
  <w:style w:type="paragraph" w:styleId="Verzeichnis3">
    <w:name w:val="toc 3"/>
    <w:basedOn w:val="Standard"/>
    <w:next w:val="Standard"/>
    <w:autoRedefine/>
    <w:uiPriority w:val="39"/>
    <w:unhideWhenUsed/>
    <w:rsid w:val="007D3D38"/>
    <w:pPr>
      <w:tabs>
        <w:tab w:val="left" w:pos="1134"/>
        <w:tab w:val="right" w:pos="9356"/>
      </w:tabs>
      <w:spacing w:after="100"/>
      <w:ind w:left="1134" w:hanging="1134"/>
    </w:pPr>
  </w:style>
  <w:style w:type="numbering" w:customStyle="1" w:styleId="FHNWAufzhlung">
    <w:name w:val="FHNW Aufzählung"/>
    <w:uiPriority w:val="99"/>
    <w:rsid w:val="00DF7D0C"/>
    <w:pPr>
      <w:numPr>
        <w:numId w:val="15"/>
      </w:numPr>
    </w:pPr>
  </w:style>
  <w:style w:type="character" w:customStyle="1" w:styleId="berschrift5Zchn">
    <w:name w:val="Überschrift 5 Zchn"/>
    <w:basedOn w:val="Absatz-Standardschriftart"/>
    <w:link w:val="berschrift5"/>
    <w:uiPriority w:val="9"/>
    <w:rsid w:val="00405B61"/>
    <w:rPr>
      <w:rFonts w:ascii="Arial" w:eastAsiaTheme="majorEastAsia" w:hAnsi="Arial" w:cstheme="majorBidi"/>
      <w:b/>
      <w:color w:val="000000" w:themeColor="text1"/>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semiHidden/>
    <w:rsid w:val="00405B61"/>
    <w:rPr>
      <w:rFonts w:ascii="Arial" w:eastAsiaTheme="majorEastAsia" w:hAnsi="Arial"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2238D"/>
    <w:pPr>
      <w:spacing w:before="120" w:after="200"/>
    </w:pPr>
    <w:rPr>
      <w:bCs/>
      <w:sz w:val="16"/>
      <w:szCs w:val="18"/>
    </w:rPr>
  </w:style>
  <w:style w:type="paragraph" w:styleId="Abbildungsverzeichnis">
    <w:name w:val="table of figures"/>
    <w:basedOn w:val="Standard"/>
    <w:next w:val="Standard"/>
    <w:uiPriority w:val="99"/>
    <w:unhideWhenUsed/>
    <w:rsid w:val="00595194"/>
    <w:pPr>
      <w:tabs>
        <w:tab w:val="right" w:pos="9356"/>
      </w:tabs>
    </w:pPr>
  </w:style>
  <w:style w:type="character" w:styleId="Fett">
    <w:name w:val="Strong"/>
    <w:basedOn w:val="Absatz-Standardschriftart"/>
    <w:uiPriority w:val="22"/>
    <w:qFormat/>
    <w:rsid w:val="00DD0651"/>
    <w:rPr>
      <w:b/>
      <w:bCs/>
    </w:rPr>
  </w:style>
  <w:style w:type="paragraph" w:customStyle="1" w:styleId="Text">
    <w:name w:val="Text"/>
    <w:uiPriority w:val="99"/>
    <w:rsid w:val="000E35E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de-DE"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Bullet 2" w:qFormat="1"/>
    <w:lsdException w:name="List Bullet 3" w:qFormat="1"/>
    <w:lsdException w:name="Title" w:semiHidden="0" w:uiPriority="10" w:unhideWhenUsed="0" w:qFormat="1"/>
    <w:lsdException w:name="Closing" w:semiHidden="0" w:unhideWhenUsed="0" w:qFormat="1"/>
    <w:lsdException w:name="Signature" w:semiHidden="0" w:unhideWhenUsed="0" w:qFormat="1"/>
    <w:lsdException w:name="Default Paragraph Font" w:uiPriority="1"/>
    <w:lsdException w:name="Subtitle" w:semiHidden="0" w:uiPriority="11" w:unhideWhenUsed="0" w:qFormat="1"/>
    <w:lsdException w:name="Salutation" w:semiHidden="0" w:unhideWhenUsed="0" w:qFormat="1"/>
    <w:lsdException w:name="Date" w:semiHidden="0" w:unhideWhenUsed="0"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57602"/>
    <w:pPr>
      <w:spacing w:after="0" w:line="240" w:lineRule="auto"/>
    </w:pPr>
    <w:rPr>
      <w:rFonts w:ascii="Arial" w:hAnsi="Arial"/>
    </w:rPr>
  </w:style>
  <w:style w:type="paragraph" w:styleId="berschrift1">
    <w:name w:val="heading 1"/>
    <w:basedOn w:val="Standard"/>
    <w:next w:val="Standard"/>
    <w:link w:val="berschrift1Zchn"/>
    <w:uiPriority w:val="9"/>
    <w:qFormat/>
    <w:rsid w:val="000E5CC1"/>
    <w:pPr>
      <w:keepNext/>
      <w:keepLines/>
      <w:numPr>
        <w:numId w:val="17"/>
      </w:numPr>
      <w:spacing w:before="480" w:after="120"/>
      <w:ind w:left="340" w:hanging="340"/>
      <w:outlineLvl w:val="0"/>
    </w:pPr>
    <w:rPr>
      <w:rFonts w:eastAsiaTheme="majorEastAsia" w:cstheme="majorBidi"/>
      <w:b/>
      <w:bCs/>
      <w:sz w:val="28"/>
      <w:szCs w:val="28"/>
    </w:rPr>
  </w:style>
  <w:style w:type="paragraph" w:styleId="berschrift2">
    <w:name w:val="heading 2"/>
    <w:basedOn w:val="berschrift1"/>
    <w:next w:val="Standard"/>
    <w:link w:val="berschrift2Zchn"/>
    <w:uiPriority w:val="9"/>
    <w:unhideWhenUsed/>
    <w:qFormat/>
    <w:rsid w:val="000E5CC1"/>
    <w:pPr>
      <w:numPr>
        <w:ilvl w:val="1"/>
      </w:numPr>
      <w:spacing w:before="280"/>
      <w:ind w:left="510" w:hanging="510"/>
      <w:contextualSpacing/>
      <w:outlineLvl w:val="1"/>
    </w:pPr>
    <w:rPr>
      <w:bCs w:val="0"/>
      <w:sz w:val="22"/>
      <w:szCs w:val="26"/>
    </w:rPr>
  </w:style>
  <w:style w:type="paragraph" w:styleId="berschrift3">
    <w:name w:val="heading 3"/>
    <w:basedOn w:val="Standard"/>
    <w:next w:val="Standard"/>
    <w:link w:val="berschrift3Zchn"/>
    <w:uiPriority w:val="9"/>
    <w:qFormat/>
    <w:rsid w:val="000E5CC1"/>
    <w:pPr>
      <w:keepNext/>
      <w:keepLines/>
      <w:numPr>
        <w:ilvl w:val="2"/>
        <w:numId w:val="17"/>
      </w:numPr>
      <w:spacing w:before="280" w:after="120"/>
      <w:ind w:left="624" w:hanging="624"/>
      <w:contextualSpacing/>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633A4F"/>
    <w:pPr>
      <w:keepNext/>
      <w:keepLines/>
      <w:numPr>
        <w:ilvl w:val="3"/>
        <w:numId w:val="17"/>
      </w:numPr>
      <w:ind w:left="737" w:hanging="737"/>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405B61"/>
    <w:pPr>
      <w:keepNext/>
      <w:keepLines/>
      <w:numPr>
        <w:ilvl w:val="4"/>
        <w:numId w:val="17"/>
      </w:numPr>
      <w:spacing w:before="20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qFormat/>
    <w:rsid w:val="00405B61"/>
    <w:pPr>
      <w:keepNext/>
      <w:keepLines/>
      <w:numPr>
        <w:ilvl w:val="5"/>
        <w:numId w:val="17"/>
      </w:numPr>
      <w:spacing w:before="200"/>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qFormat/>
    <w:rsid w:val="00BE2ED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EDC"/>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E2ED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CC7BF8"/>
    <w:pPr>
      <w:tabs>
        <w:tab w:val="center" w:pos="4536"/>
        <w:tab w:val="right" w:pos="9072"/>
      </w:tabs>
    </w:pPr>
    <w:rPr>
      <w:sz w:val="16"/>
    </w:rPr>
  </w:style>
  <w:style w:type="character" w:customStyle="1" w:styleId="FuzeileZchn">
    <w:name w:val="Fußzeile Zchn"/>
    <w:basedOn w:val="Absatz-Standardschriftart"/>
    <w:link w:val="Fuzeile"/>
    <w:uiPriority w:val="99"/>
    <w:rsid w:val="00CC7BF8"/>
    <w:rPr>
      <w:rFonts w:ascii="Arial" w:hAnsi="Arial"/>
      <w:sz w:val="16"/>
    </w:rPr>
  </w:style>
  <w:style w:type="table" w:styleId="Tabellenraster">
    <w:name w:val="Table Grid"/>
    <w:basedOn w:val="NormaleTabelle"/>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7C2CBA"/>
    <w:pPr>
      <w:spacing w:before="260" w:after="260"/>
    </w:pPr>
  </w:style>
  <w:style w:type="character" w:customStyle="1" w:styleId="AnredeZchn">
    <w:name w:val="Anrede Zchn"/>
    <w:basedOn w:val="Absatz-Standardschriftart"/>
    <w:link w:val="Anrede"/>
    <w:uiPriority w:val="99"/>
    <w:rsid w:val="007C2CBA"/>
    <w:rPr>
      <w:rFonts w:ascii="Arial" w:hAnsi="Arial"/>
    </w:rPr>
  </w:style>
  <w:style w:type="paragraph" w:styleId="Unterschrift">
    <w:name w:val="Signature"/>
    <w:basedOn w:val="Standard"/>
    <w:link w:val="UnterschriftZchn"/>
    <w:uiPriority w:val="99"/>
    <w:qFormat/>
    <w:rsid w:val="007C2CBA"/>
    <w:pPr>
      <w:spacing w:before="780"/>
    </w:pPr>
  </w:style>
  <w:style w:type="character" w:customStyle="1" w:styleId="UnterschriftZchn">
    <w:name w:val="Unterschrift Zchn"/>
    <w:basedOn w:val="Absatz-Standardschriftart"/>
    <w:link w:val="Unterschrift"/>
    <w:uiPriority w:val="99"/>
    <w:rsid w:val="007C2CBA"/>
    <w:rPr>
      <w:rFonts w:ascii="Arial" w:hAnsi="Arial"/>
    </w:rPr>
  </w:style>
  <w:style w:type="paragraph" w:styleId="Datum">
    <w:name w:val="Date"/>
    <w:basedOn w:val="Standard"/>
    <w:next w:val="Standard"/>
    <w:link w:val="DatumZchn"/>
    <w:uiPriority w:val="99"/>
    <w:qFormat/>
    <w:rsid w:val="0005534A"/>
    <w:pPr>
      <w:spacing w:before="1340" w:after="520"/>
    </w:pPr>
  </w:style>
  <w:style w:type="character" w:customStyle="1" w:styleId="DatumZchn">
    <w:name w:val="Datum Zchn"/>
    <w:basedOn w:val="Absatz-Standardschriftart"/>
    <w:link w:val="Datum"/>
    <w:uiPriority w:val="99"/>
    <w:rsid w:val="0005534A"/>
    <w:rPr>
      <w:rFonts w:ascii="Arial" w:hAnsi="Arial"/>
    </w:rPr>
  </w:style>
  <w:style w:type="paragraph" w:styleId="Gruformel">
    <w:name w:val="Closing"/>
    <w:basedOn w:val="Standard"/>
    <w:link w:val="GruformelZchn"/>
    <w:uiPriority w:val="99"/>
    <w:qFormat/>
    <w:rsid w:val="000F7F62"/>
    <w:pPr>
      <w:spacing w:before="520"/>
    </w:pPr>
  </w:style>
  <w:style w:type="character" w:customStyle="1" w:styleId="GruformelZchn">
    <w:name w:val="Grußformel Zchn"/>
    <w:basedOn w:val="Absatz-Standardschriftart"/>
    <w:link w:val="Gruformel"/>
    <w:uiPriority w:val="99"/>
    <w:rsid w:val="000F7F62"/>
    <w:rPr>
      <w:rFonts w:ascii="Arial" w:hAnsi="Arial"/>
    </w:rPr>
  </w:style>
  <w:style w:type="paragraph" w:styleId="Titel">
    <w:name w:val="Title"/>
    <w:basedOn w:val="Standard"/>
    <w:next w:val="Standard"/>
    <w:link w:val="TitelZchn"/>
    <w:uiPriority w:val="10"/>
    <w:qFormat/>
    <w:rsid w:val="00AC5B16"/>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C5B16"/>
    <w:rPr>
      <w:rFonts w:ascii="Arial" w:eastAsiaTheme="majorEastAsia" w:hAnsi="Arial" w:cstheme="majorBidi"/>
      <w:b/>
      <w:spacing w:val="5"/>
      <w:kern w:val="28"/>
      <w:sz w:val="28"/>
      <w:szCs w:val="52"/>
    </w:rPr>
  </w:style>
  <w:style w:type="paragraph" w:styleId="Listenabsatz">
    <w:name w:val="List Paragraph"/>
    <w:basedOn w:val="Standard"/>
    <w:uiPriority w:val="34"/>
    <w:qFormat/>
    <w:rsid w:val="00572350"/>
    <w:pPr>
      <w:numPr>
        <w:numId w:val="7"/>
      </w:numPr>
      <w:ind w:left="567" w:hanging="567"/>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57602"/>
    <w:rPr>
      <w:sz w:val="22"/>
      <w:vertAlign w:val="superscript"/>
    </w:rPr>
  </w:style>
  <w:style w:type="paragraph" w:styleId="Aufzhlungszeichen">
    <w:name w:val="List Bullet"/>
    <w:basedOn w:val="Standard"/>
    <w:uiPriority w:val="99"/>
    <w:qFormat/>
    <w:rsid w:val="00DF7D0C"/>
    <w:pPr>
      <w:contextualSpacing/>
    </w:pPr>
  </w:style>
  <w:style w:type="paragraph" w:styleId="Aufzhlungszeichen2">
    <w:name w:val="List Bullet 2"/>
    <w:basedOn w:val="Standard"/>
    <w:uiPriority w:val="99"/>
    <w:qFormat/>
    <w:rsid w:val="00DF7D0C"/>
    <w:pPr>
      <w:tabs>
        <w:tab w:val="left" w:pos="1134"/>
      </w:tabs>
      <w:contextualSpacing/>
    </w:pPr>
  </w:style>
  <w:style w:type="paragraph" w:styleId="Aufzhlungszeichen3">
    <w:name w:val="List Bullet 3"/>
    <w:basedOn w:val="Standard"/>
    <w:uiPriority w:val="99"/>
    <w:qFormat/>
    <w:rsid w:val="00DF7D0C"/>
    <w:pPr>
      <w:contextualSpacing/>
    </w:pPr>
  </w:style>
  <w:style w:type="character" w:styleId="Hyperlink">
    <w:name w:val="Hyperlink"/>
    <w:basedOn w:val="Absatz-Standardschriftart"/>
    <w:uiPriority w:val="99"/>
    <w:unhideWhenUsed/>
    <w:rsid w:val="00405B61"/>
    <w:rPr>
      <w:color w:val="000000" w:themeColor="text1"/>
      <w:u w:val="none"/>
    </w:rPr>
  </w:style>
  <w:style w:type="paragraph" w:styleId="Untertitel">
    <w:name w:val="Subtitle"/>
    <w:basedOn w:val="Titel"/>
    <w:next w:val="Standard"/>
    <w:link w:val="UntertitelZchn"/>
    <w:uiPriority w:val="11"/>
    <w:qFormat/>
    <w:rsid w:val="00E93446"/>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11"/>
    <w:rsid w:val="00E93446"/>
    <w:rPr>
      <w:rFonts w:ascii="Arial" w:eastAsiaTheme="majorEastAsia" w:hAnsi="Arial" w:cstheme="majorBidi"/>
      <w:b/>
      <w:iCs/>
      <w:spacing w:val="15"/>
      <w:kern w:val="28"/>
      <w:szCs w:val="24"/>
    </w:rPr>
  </w:style>
  <w:style w:type="paragraph" w:customStyle="1" w:styleId="Verfasser">
    <w:name w:val="Verfasser"/>
    <w:basedOn w:val="Standard"/>
    <w:next w:val="Standard"/>
    <w:rsid w:val="00AC0F7D"/>
    <w:pPr>
      <w:spacing w:before="600"/>
      <w:contextualSpacing/>
    </w:pPr>
  </w:style>
  <w:style w:type="paragraph" w:customStyle="1" w:styleId="Copyright">
    <w:name w:val="Copyright"/>
    <w:basedOn w:val="Standard"/>
    <w:rsid w:val="009E67A7"/>
    <w:pPr>
      <w:keepNext/>
    </w:pPr>
    <w:rPr>
      <w:rFonts w:eastAsia="Times New Roman" w:cs="Times New Roman"/>
      <w:sz w:val="16"/>
      <w:szCs w:val="24"/>
      <w:lang w:eastAsia="de-CH"/>
    </w:rPr>
  </w:style>
  <w:style w:type="character" w:customStyle="1" w:styleId="Tabelle-Text">
    <w:name w:val="Tabelle - Text"/>
    <w:basedOn w:val="Absatz-Standardschriftar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0E5CC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0E5CC1"/>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0E5CC1"/>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633A4F"/>
    <w:rPr>
      <w:rFonts w:ascii="Arial" w:eastAsiaTheme="majorEastAsia" w:hAnsi="Arial" w:cstheme="majorBidi"/>
      <w:b/>
      <w:bCs/>
      <w:iCs/>
    </w:rPr>
  </w:style>
  <w:style w:type="paragraph" w:styleId="Inhaltsverzeichnisberschrift">
    <w:name w:val="TOC Heading"/>
    <w:basedOn w:val="berschrift1"/>
    <w:next w:val="Standard"/>
    <w:uiPriority w:val="39"/>
    <w:unhideWhenUsed/>
    <w:qFormat/>
    <w:rsid w:val="00DF7D0C"/>
    <w:pPr>
      <w:spacing w:line="276" w:lineRule="auto"/>
      <w:outlineLvl w:val="9"/>
    </w:pPr>
    <w:rPr>
      <w:lang w:eastAsia="de-CH"/>
    </w:rPr>
  </w:style>
  <w:style w:type="paragraph" w:styleId="Verzeichnis1">
    <w:name w:val="toc 1"/>
    <w:basedOn w:val="Standard"/>
    <w:next w:val="Standard"/>
    <w:autoRedefine/>
    <w:uiPriority w:val="39"/>
    <w:unhideWhenUsed/>
    <w:rsid w:val="007D3D38"/>
    <w:pPr>
      <w:tabs>
        <w:tab w:val="left" w:pos="1134"/>
        <w:tab w:val="right" w:pos="9356"/>
      </w:tabs>
      <w:spacing w:after="100"/>
      <w:ind w:left="1134" w:hanging="1134"/>
    </w:pPr>
    <w:rPr>
      <w:noProof/>
    </w:rPr>
  </w:style>
  <w:style w:type="paragraph" w:styleId="Verzeichnis2">
    <w:name w:val="toc 2"/>
    <w:basedOn w:val="Standard"/>
    <w:next w:val="Standard"/>
    <w:autoRedefine/>
    <w:uiPriority w:val="39"/>
    <w:unhideWhenUsed/>
    <w:rsid w:val="007D3D38"/>
    <w:pPr>
      <w:tabs>
        <w:tab w:val="left" w:pos="1134"/>
        <w:tab w:val="right" w:pos="9356"/>
      </w:tabs>
      <w:spacing w:after="100"/>
      <w:ind w:left="1134" w:hanging="1134"/>
    </w:pPr>
  </w:style>
  <w:style w:type="paragraph" w:styleId="Verzeichnis3">
    <w:name w:val="toc 3"/>
    <w:basedOn w:val="Standard"/>
    <w:next w:val="Standard"/>
    <w:autoRedefine/>
    <w:uiPriority w:val="39"/>
    <w:unhideWhenUsed/>
    <w:rsid w:val="007D3D38"/>
    <w:pPr>
      <w:tabs>
        <w:tab w:val="left" w:pos="1134"/>
        <w:tab w:val="right" w:pos="9356"/>
      </w:tabs>
      <w:spacing w:after="100"/>
      <w:ind w:left="1134" w:hanging="1134"/>
    </w:pPr>
  </w:style>
  <w:style w:type="numbering" w:customStyle="1" w:styleId="FHNWAufzhlung">
    <w:name w:val="FHNW Aufzählung"/>
    <w:uiPriority w:val="99"/>
    <w:rsid w:val="00DF7D0C"/>
    <w:pPr>
      <w:numPr>
        <w:numId w:val="15"/>
      </w:numPr>
    </w:pPr>
  </w:style>
  <w:style w:type="character" w:customStyle="1" w:styleId="berschrift5Zchn">
    <w:name w:val="Überschrift 5 Zchn"/>
    <w:basedOn w:val="Absatz-Standardschriftart"/>
    <w:link w:val="berschrift5"/>
    <w:uiPriority w:val="9"/>
    <w:rsid w:val="00405B61"/>
    <w:rPr>
      <w:rFonts w:ascii="Arial" w:eastAsiaTheme="majorEastAsia" w:hAnsi="Arial" w:cstheme="majorBidi"/>
      <w:b/>
      <w:color w:val="000000" w:themeColor="text1"/>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semiHidden/>
    <w:rsid w:val="00405B61"/>
    <w:rPr>
      <w:rFonts w:ascii="Arial" w:eastAsiaTheme="majorEastAsia" w:hAnsi="Arial"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2238D"/>
    <w:pPr>
      <w:spacing w:before="120" w:after="200"/>
    </w:pPr>
    <w:rPr>
      <w:bCs/>
      <w:sz w:val="16"/>
      <w:szCs w:val="18"/>
    </w:rPr>
  </w:style>
  <w:style w:type="paragraph" w:styleId="Abbildungsverzeichnis">
    <w:name w:val="table of figures"/>
    <w:basedOn w:val="Standard"/>
    <w:next w:val="Standard"/>
    <w:uiPriority w:val="99"/>
    <w:unhideWhenUsed/>
    <w:rsid w:val="00595194"/>
    <w:pPr>
      <w:tabs>
        <w:tab w:val="right" w:pos="9356"/>
      </w:tabs>
    </w:pPr>
  </w:style>
  <w:style w:type="character" w:styleId="Fett">
    <w:name w:val="Strong"/>
    <w:basedOn w:val="Absatz-Standardschriftart"/>
    <w:uiPriority w:val="22"/>
    <w:qFormat/>
    <w:rsid w:val="00DD06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9E3508-6118-4AB3-9ACA-875D4232A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1358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2014-04-08T20:21:00Z</dcterms:created>
  <dcterms:modified xsi:type="dcterms:W3CDTF">2014-04-10T09:07:00Z</dcterms:modified>
</cp:coreProperties>
</file>