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B365C1">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w:t>
                  </w:r>
                  <w:r w:rsidR="00A362E5">
                    <w:rPr>
                      <w:sz w:val="20"/>
                    </w:rPr>
                    <w:t xml:space="preserve">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E42B1E">
      <w:pPr>
        <w:pStyle w:val="Kopfzeile"/>
        <w:tabs>
          <w:tab w:val="left" w:pos="2268"/>
        </w:tabs>
        <w:ind w:left="2268" w:hanging="2268"/>
      </w:pPr>
    </w:p>
    <w:p w:rsidR="00E01DA8" w:rsidRPr="00AE4627" w:rsidRDefault="00E01DA8" w:rsidP="00E42B1E">
      <w:pPr>
        <w:widowControl w:val="0"/>
        <w:tabs>
          <w:tab w:val="left" w:pos="2268"/>
        </w:tabs>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F56368">
        <w:rPr>
          <w:rFonts w:cs="Arial"/>
          <w:b/>
          <w:sz w:val="28"/>
        </w:rPr>
        <w:t>6</w:t>
      </w:r>
      <w:r w:rsidRPr="00AE4627">
        <w:rPr>
          <w:rFonts w:cs="Arial"/>
          <w:b/>
          <w:sz w:val="28"/>
        </w:rPr>
        <w:tab/>
      </w:r>
      <w:r w:rsidR="00722FC2">
        <w:rPr>
          <w:rFonts w:cs="Arial"/>
          <w:b/>
          <w:sz w:val="28"/>
        </w:rPr>
        <w:t>Kooperation mit Klientinnen/Klienten bei der Sozialen Diagnose - theoretisch-konzeptionelle Zugänge</w:t>
      </w:r>
    </w:p>
    <w:p w:rsidR="00E01DA8" w:rsidRPr="006E01BF" w:rsidRDefault="00E01DA8" w:rsidP="00E42B1E">
      <w:pPr>
        <w:widowControl w:val="0"/>
        <w:tabs>
          <w:tab w:val="left" w:pos="2268"/>
        </w:tabs>
        <w:autoSpaceDE w:val="0"/>
        <w:autoSpaceDN w:val="0"/>
        <w:adjustRightInd w:val="0"/>
        <w:ind w:left="2268" w:right="-432" w:hanging="2268"/>
        <w:rPr>
          <w:rFonts w:cs="Arial"/>
          <w:b/>
          <w:sz w:val="28"/>
        </w:rPr>
      </w:pPr>
    </w:p>
    <w:p w:rsidR="00E01DA8" w:rsidRDefault="00E01DA8" w:rsidP="00DB1B3E">
      <w:pPr>
        <w:tabs>
          <w:tab w:val="left" w:pos="2268"/>
        </w:tabs>
        <w:ind w:left="2268" w:hanging="2268"/>
        <w:rPr>
          <w:sz w:val="24"/>
        </w:rPr>
      </w:pPr>
      <w:r>
        <w:rPr>
          <w:sz w:val="24"/>
        </w:rPr>
        <w:t>Moderation:</w:t>
      </w:r>
      <w:r w:rsidR="00DB1B3E">
        <w:rPr>
          <w:sz w:val="24"/>
        </w:rPr>
        <w:tab/>
        <w:t>Prof. Dr. Dieter Röh</w:t>
      </w:r>
    </w:p>
    <w:p w:rsidR="00E01DA8" w:rsidRPr="004E537B" w:rsidRDefault="00E01DA8" w:rsidP="00E42B1E">
      <w:pPr>
        <w:tabs>
          <w:tab w:val="left" w:pos="1985"/>
          <w:tab w:val="left" w:pos="2268"/>
        </w:tabs>
        <w:ind w:left="2268" w:hanging="2268"/>
        <w:rPr>
          <w:sz w:val="24"/>
        </w:rPr>
      </w:pPr>
    </w:p>
    <w:p w:rsidR="006E01BF" w:rsidRPr="006E01BF" w:rsidRDefault="00E01DA8" w:rsidP="00E42B1E">
      <w:pPr>
        <w:pBdr>
          <w:top w:val="nil"/>
          <w:left w:val="nil"/>
          <w:bottom w:val="nil"/>
          <w:right w:val="nil"/>
          <w:between w:val="nil"/>
          <w:bar w:val="nil"/>
        </w:pBdr>
        <w:tabs>
          <w:tab w:val="left" w:pos="2268"/>
        </w:tabs>
        <w:spacing w:after="240"/>
        <w:ind w:left="2268" w:hanging="2268"/>
        <w:rPr>
          <w:b/>
          <w:sz w:val="24"/>
        </w:rPr>
      </w:pPr>
      <w:r w:rsidRPr="004E537B">
        <w:rPr>
          <w:b/>
          <w:sz w:val="24"/>
        </w:rPr>
        <w:t>Vortrag:</w:t>
      </w:r>
      <w:r w:rsidRPr="004E537B">
        <w:rPr>
          <w:sz w:val="24"/>
        </w:rPr>
        <w:t xml:space="preserve"> </w:t>
      </w:r>
      <w:r w:rsidRPr="004E537B">
        <w:rPr>
          <w:sz w:val="24"/>
        </w:rPr>
        <w:tab/>
      </w:r>
      <w:r w:rsidR="00F56368" w:rsidRPr="00F56368">
        <w:rPr>
          <w:b/>
          <w:sz w:val="24"/>
        </w:rPr>
        <w:t>Soziale Diagnostik als treibende Kraft für Kooperation und Koproduktion</w:t>
      </w:r>
    </w:p>
    <w:p w:rsidR="00B82A4D" w:rsidRPr="006E01BF" w:rsidRDefault="00B82A4D" w:rsidP="00E42B1E">
      <w:pPr>
        <w:pBdr>
          <w:top w:val="nil"/>
          <w:left w:val="nil"/>
          <w:bottom w:val="nil"/>
          <w:right w:val="nil"/>
          <w:between w:val="nil"/>
          <w:bar w:val="nil"/>
        </w:pBdr>
        <w:tabs>
          <w:tab w:val="left" w:pos="2268"/>
        </w:tabs>
        <w:ind w:left="2268" w:hanging="2268"/>
        <w:rPr>
          <w:b/>
          <w:sz w:val="24"/>
        </w:rPr>
      </w:pPr>
    </w:p>
    <w:p w:rsidR="00F56368" w:rsidRPr="00F56368" w:rsidRDefault="00F56368" w:rsidP="00F56368">
      <w:pPr>
        <w:widowControl w:val="0"/>
        <w:autoSpaceDE w:val="0"/>
        <w:autoSpaceDN w:val="0"/>
        <w:adjustRightInd w:val="0"/>
        <w:ind w:right="170"/>
        <w:rPr>
          <w:rFonts w:cs="Arial"/>
        </w:rPr>
      </w:pPr>
      <w:r w:rsidRPr="00F56368">
        <w:rPr>
          <w:rFonts w:cs="Arial"/>
        </w:rPr>
        <w:t>Der Beitrag thematisiert die Erfahrungen aus der Anwendung eines systemischen, diagnost</w:t>
      </w:r>
      <w:r w:rsidRPr="00F56368">
        <w:rPr>
          <w:rFonts w:cs="Arial"/>
        </w:rPr>
        <w:t>i</w:t>
      </w:r>
      <w:r w:rsidRPr="00F56368">
        <w:rPr>
          <w:rFonts w:cs="Arial"/>
        </w:rPr>
        <w:t>schen Instrumentes für die Soziale Arbeit, der sogenannten deskriptiven Systemmodellierung, im Rahmen eines durch einen Sozialpädagogen in Ausbildung (Reto Bossi) initiierten Proje</w:t>
      </w:r>
      <w:r w:rsidRPr="00F56368">
        <w:rPr>
          <w:rFonts w:cs="Arial"/>
        </w:rPr>
        <w:t>k</w:t>
      </w:r>
      <w:r w:rsidRPr="00F56368">
        <w:rPr>
          <w:rFonts w:cs="Arial"/>
        </w:rPr>
        <w:t>tes „Integration &amp; Lebensführung in der Praxis“. Das Projektziel war, durch die Anwendung des diagnostischen Vorgehens praktische Erfahrungen in der Nutzung einer Theorie der S</w:t>
      </w:r>
      <w:r w:rsidRPr="00F56368">
        <w:rPr>
          <w:rFonts w:cs="Arial"/>
        </w:rPr>
        <w:t>o</w:t>
      </w:r>
      <w:r w:rsidRPr="00F56368">
        <w:rPr>
          <w:rFonts w:cs="Arial"/>
        </w:rPr>
        <w:t xml:space="preserve">zialen Arbeit in der Praxis zu sammeln. </w:t>
      </w:r>
    </w:p>
    <w:p w:rsidR="00F56368" w:rsidRPr="00F56368" w:rsidRDefault="00F56368" w:rsidP="00F56368">
      <w:pPr>
        <w:widowControl w:val="0"/>
        <w:autoSpaceDE w:val="0"/>
        <w:autoSpaceDN w:val="0"/>
        <w:adjustRightInd w:val="0"/>
        <w:ind w:right="-432"/>
        <w:rPr>
          <w:rFonts w:cs="Arial"/>
        </w:rPr>
      </w:pPr>
      <w:r w:rsidRPr="00F56368">
        <w:rPr>
          <w:rFonts w:cs="Arial"/>
        </w:rPr>
        <w:t>Mit der umfassenden, theoriegeleiteten Situationsanalyse mit Hilfe der deskriptiven Systemmodelli</w:t>
      </w:r>
      <w:r w:rsidRPr="00F56368">
        <w:rPr>
          <w:rFonts w:cs="Arial"/>
        </w:rPr>
        <w:t>e</w:t>
      </w:r>
      <w:r w:rsidRPr="00F56368">
        <w:rPr>
          <w:rFonts w:cs="Arial"/>
        </w:rPr>
        <w:t>rung entwickelten sich fruchtbare Kooperationen zwischen dem Klienten und Reto Bossi, sowie zw</w:t>
      </w:r>
      <w:r w:rsidRPr="00F56368">
        <w:rPr>
          <w:rFonts w:cs="Arial"/>
        </w:rPr>
        <w:t>i</w:t>
      </w:r>
      <w:r w:rsidRPr="00F56368">
        <w:rPr>
          <w:rFonts w:cs="Arial"/>
        </w:rPr>
        <w:t>schen Reto Bossi und Professionellen aus dem Assistenzteam. Diese Kooperationen eröffneten allen Beteiligten ein erweitertes Fall-Verständnis auf multidimensionalen Ebenen, welches als Grundlage Eingang in die in Koproduktion entstandene Zielentwicklung fand. Im Zentrum des Be</w:t>
      </w:r>
      <w:r w:rsidRPr="00F56368">
        <w:rPr>
          <w:rFonts w:cs="Arial"/>
        </w:rPr>
        <w:t>i</w:t>
      </w:r>
      <w:r w:rsidRPr="00F56368">
        <w:rPr>
          <w:rFonts w:cs="Arial"/>
        </w:rPr>
        <w:t>trags stehen die Erfahrungen aus den vielschichtigen Kooperationsprozessen zwischen dem Klie</w:t>
      </w:r>
      <w:r w:rsidRPr="00F56368">
        <w:rPr>
          <w:rFonts w:cs="Arial"/>
        </w:rPr>
        <w:t>n</w:t>
      </w:r>
      <w:r w:rsidRPr="00F56368">
        <w:rPr>
          <w:rFonts w:cs="Arial"/>
        </w:rPr>
        <w:t>ten und den beteiligten Praktikerinnen und Praktikern während dem diagnostischen Prozess sowie deren Auswirkungen auf die Fallarbeit. Reto Bossi berichtet über seine Erkenntnisse, die Erfahru</w:t>
      </w:r>
      <w:r w:rsidRPr="00F56368">
        <w:rPr>
          <w:rFonts w:cs="Arial"/>
        </w:rPr>
        <w:t>n</w:t>
      </w:r>
      <w:r w:rsidRPr="00F56368">
        <w:rPr>
          <w:rFonts w:cs="Arial"/>
        </w:rPr>
        <w:t>gen des Klienten, der Bezugsperson und des Assistenzteams.</w:t>
      </w:r>
    </w:p>
    <w:p w:rsidR="00F56368" w:rsidRPr="00F56368" w:rsidRDefault="00F56368" w:rsidP="00F56368">
      <w:pPr>
        <w:widowControl w:val="0"/>
        <w:autoSpaceDE w:val="0"/>
        <w:autoSpaceDN w:val="0"/>
        <w:adjustRightInd w:val="0"/>
        <w:ind w:right="-432"/>
        <w:rPr>
          <w:rFonts w:cs="Arial"/>
        </w:rPr>
      </w:pPr>
    </w:p>
    <w:p w:rsidR="00F56368" w:rsidRPr="00F56368" w:rsidRDefault="00F56368" w:rsidP="00F56368">
      <w:pPr>
        <w:widowControl w:val="0"/>
        <w:autoSpaceDE w:val="0"/>
        <w:autoSpaceDN w:val="0"/>
        <w:adjustRightInd w:val="0"/>
        <w:ind w:right="-432"/>
        <w:rPr>
          <w:rFonts w:cs="Arial"/>
        </w:rPr>
      </w:pPr>
      <w:r w:rsidRPr="00F56368">
        <w:rPr>
          <w:rFonts w:cs="Arial"/>
        </w:rPr>
        <w:t xml:space="preserve">Der Beitrag umfasst drei Teile: </w:t>
      </w:r>
    </w:p>
    <w:p w:rsidR="00F56368" w:rsidRPr="00F56368" w:rsidRDefault="00F56368" w:rsidP="00F56368">
      <w:pPr>
        <w:widowControl w:val="0"/>
        <w:autoSpaceDE w:val="0"/>
        <w:autoSpaceDN w:val="0"/>
        <w:adjustRightInd w:val="0"/>
        <w:ind w:right="-432"/>
        <w:rPr>
          <w:rFonts w:cs="Arial"/>
        </w:rPr>
      </w:pPr>
    </w:p>
    <w:p w:rsidR="00F56368" w:rsidRPr="00F56368" w:rsidRDefault="00F56368" w:rsidP="00F56368">
      <w:pPr>
        <w:pStyle w:val="Listenabsatz"/>
        <w:widowControl w:val="0"/>
        <w:numPr>
          <w:ilvl w:val="0"/>
          <w:numId w:val="37"/>
        </w:numPr>
        <w:autoSpaceDE w:val="0"/>
        <w:autoSpaceDN w:val="0"/>
        <w:adjustRightInd w:val="0"/>
        <w:ind w:left="426" w:right="-432" w:hanging="426"/>
        <w:rPr>
          <w:rFonts w:cs="Arial"/>
        </w:rPr>
      </w:pPr>
      <w:r w:rsidRPr="00F56368">
        <w:rPr>
          <w:rFonts w:cs="Arial"/>
        </w:rPr>
        <w:t xml:space="preserve"> Im ersten Teil skizziert Reto Bossi die Projektidee sowie die Ausgangslage betreffend seiner damaligen diagnostischen Kompetenzen und seiner organisationalen Rahmenbedingungen für den diagnostischen Prozess. Er beleuchtet ausserdem die Kooperation mit dem Klienten zu Projektbeginn und macht ein paar Angaben zum klientenbezogenen Fallverständnis in der O</w:t>
      </w:r>
      <w:r w:rsidRPr="00F56368">
        <w:rPr>
          <w:rFonts w:cs="Arial"/>
        </w:rPr>
        <w:t>r</w:t>
      </w:r>
      <w:r w:rsidRPr="00F56368">
        <w:rPr>
          <w:rFonts w:cs="Arial"/>
        </w:rPr>
        <w:t>ganisation„vor der Diagnostik“ (ca. 5 min).</w:t>
      </w:r>
    </w:p>
    <w:p w:rsidR="00F56368" w:rsidRPr="00F56368" w:rsidRDefault="00F56368" w:rsidP="00F56368">
      <w:pPr>
        <w:widowControl w:val="0"/>
        <w:autoSpaceDE w:val="0"/>
        <w:autoSpaceDN w:val="0"/>
        <w:adjustRightInd w:val="0"/>
        <w:ind w:right="-432"/>
        <w:rPr>
          <w:rFonts w:cs="Arial"/>
        </w:rPr>
      </w:pPr>
    </w:p>
    <w:p w:rsidR="00F56368" w:rsidRPr="00F56368" w:rsidRDefault="00F56368" w:rsidP="00F56368">
      <w:pPr>
        <w:pStyle w:val="Listenabsatz"/>
        <w:widowControl w:val="0"/>
        <w:numPr>
          <w:ilvl w:val="0"/>
          <w:numId w:val="37"/>
        </w:numPr>
        <w:autoSpaceDE w:val="0"/>
        <w:autoSpaceDN w:val="0"/>
        <w:adjustRightInd w:val="0"/>
        <w:ind w:left="426" w:right="-432" w:hanging="426"/>
        <w:rPr>
          <w:rFonts w:cs="Arial"/>
        </w:rPr>
      </w:pPr>
      <w:r w:rsidRPr="00F56368">
        <w:rPr>
          <w:rFonts w:cs="Arial"/>
        </w:rPr>
        <w:t xml:space="preserve"> Im zweiten Teil stellt Regula Dällenbach von der FHNW HSA das eingesetzte Instrumentarium der deskriptiven Systemmodellierung</w:t>
      </w:r>
      <w:r w:rsidRPr="00F56368">
        <w:rPr>
          <w:rStyle w:val="Funotenzeichen"/>
          <w:rFonts w:cs="Arial"/>
        </w:rPr>
        <w:footnoteReference w:id="1"/>
      </w:r>
      <w:r w:rsidRPr="00F56368">
        <w:rPr>
          <w:rFonts w:cs="Arial"/>
        </w:rPr>
        <w:t xml:space="preserve"> und die entsprechende Vorgehensweise vor (ca. 7 min.).</w:t>
      </w:r>
    </w:p>
    <w:p w:rsidR="00F56368" w:rsidRPr="00F56368" w:rsidRDefault="00F56368" w:rsidP="00F56368">
      <w:pPr>
        <w:widowControl w:val="0"/>
        <w:autoSpaceDE w:val="0"/>
        <w:autoSpaceDN w:val="0"/>
        <w:adjustRightInd w:val="0"/>
        <w:ind w:right="-432"/>
        <w:rPr>
          <w:rFonts w:cs="Arial"/>
        </w:rPr>
      </w:pPr>
    </w:p>
    <w:p w:rsidR="000E35E2" w:rsidRPr="00F56368" w:rsidRDefault="00F56368" w:rsidP="00F56368">
      <w:pPr>
        <w:pStyle w:val="Listenabsatz"/>
        <w:widowControl w:val="0"/>
        <w:numPr>
          <w:ilvl w:val="0"/>
          <w:numId w:val="37"/>
        </w:numPr>
        <w:autoSpaceDE w:val="0"/>
        <w:autoSpaceDN w:val="0"/>
        <w:adjustRightInd w:val="0"/>
        <w:ind w:left="426" w:right="-432" w:hanging="426"/>
        <w:rPr>
          <w:rFonts w:ascii="Times New Roman" w:hAnsi="Times New Roman" w:cs="Times New Roman"/>
          <w:bCs/>
        </w:rPr>
      </w:pPr>
      <w:r w:rsidRPr="00F56368">
        <w:rPr>
          <w:rFonts w:cs="Arial"/>
        </w:rPr>
        <w:t xml:space="preserve">Als Schwerpunkt des Beitrages gibt Reto Bossi im dritten Teil einen Einblick in seine </w:t>
      </w:r>
      <w:proofErr w:type="spellStart"/>
      <w:r w:rsidRPr="00F56368">
        <w:rPr>
          <w:rFonts w:cs="Arial"/>
        </w:rPr>
        <w:t>Erfahrun</w:t>
      </w:r>
      <w:proofErr w:type="spellEnd"/>
      <w:r>
        <w:rPr>
          <w:rFonts w:cs="Arial"/>
        </w:rPr>
        <w:t>-</w:t>
      </w:r>
      <w:r w:rsidRPr="00F56368">
        <w:rPr>
          <w:rFonts w:cs="Arial"/>
        </w:rPr>
        <w:t>gen mit dieser diagnostischen Vorgehensweise und fokussiert dabei insbesondere auf die E</w:t>
      </w:r>
      <w:r w:rsidRPr="00F56368">
        <w:rPr>
          <w:rFonts w:cs="Arial"/>
        </w:rPr>
        <w:t>f</w:t>
      </w:r>
      <w:r w:rsidRPr="00F56368">
        <w:rPr>
          <w:rFonts w:cs="Arial"/>
        </w:rPr>
        <w:t>fekte bzw. die erwähnte Wechselwirkung von sozialer Diagnostik und Kooperation/Koproduktion (18 min)</w:t>
      </w:r>
      <w:r w:rsidRPr="00F56368">
        <w:rPr>
          <w:rFonts w:ascii="Times New Roman" w:hAnsi="Times New Roman" w:cs="Times New Roman"/>
        </w:rPr>
        <w:t>.</w:t>
      </w:r>
    </w:p>
    <w:p w:rsidR="00F56368" w:rsidRPr="00F56368" w:rsidRDefault="00F56368" w:rsidP="00DF46C2">
      <w:pPr>
        <w:spacing w:after="200" w:line="276" w:lineRule="auto"/>
        <w:ind w:left="2977"/>
        <w:rPr>
          <w:rFonts w:cs="Arial"/>
          <w:b/>
          <w:sz w:val="28"/>
        </w:rPr>
      </w:pPr>
    </w:p>
    <w:p w:rsidR="00F56368" w:rsidRPr="00F56368" w:rsidRDefault="00F56368" w:rsidP="00F56368">
      <w:pPr>
        <w:widowControl w:val="0"/>
        <w:autoSpaceDE w:val="0"/>
        <w:autoSpaceDN w:val="0"/>
        <w:adjustRightInd w:val="0"/>
        <w:ind w:right="-432"/>
        <w:rPr>
          <w:rFonts w:cs="Arial"/>
          <w:i/>
          <w:szCs w:val="20"/>
        </w:rPr>
      </w:pPr>
      <w:r w:rsidRPr="00F56368">
        <w:rPr>
          <w:rFonts w:cs="Arial"/>
          <w:szCs w:val="20"/>
        </w:rPr>
        <w:t>Obwohl der Beitrag nicht auf diese Ebene abzielt, beinhaltete das Projekt auch eine Form der K</w:t>
      </w:r>
      <w:r w:rsidRPr="00F56368">
        <w:rPr>
          <w:rFonts w:cs="Arial"/>
          <w:szCs w:val="20"/>
        </w:rPr>
        <w:t>o</w:t>
      </w:r>
      <w:r w:rsidRPr="00F56368">
        <w:rPr>
          <w:rFonts w:cs="Arial"/>
          <w:szCs w:val="20"/>
        </w:rPr>
        <w:t xml:space="preserve">operation zwischen Praxis und Wissenschaft. Reto Bossi (Praktiker) und Regula Dällenbach resp. Cornelia Rüegger (HSA FHNW) haben </w:t>
      </w:r>
      <w:r w:rsidRPr="00F56368">
        <w:rPr>
          <w:rFonts w:cs="Arial"/>
          <w:szCs w:val="20"/>
        </w:rPr>
        <w:br/>
        <w:t>sich während der Projektphase immer wieder getroffen und zusammen das Instrument der deskript</w:t>
      </w:r>
      <w:r w:rsidRPr="00F56368">
        <w:rPr>
          <w:rFonts w:cs="Arial"/>
          <w:szCs w:val="20"/>
        </w:rPr>
        <w:t>i</w:t>
      </w:r>
      <w:r w:rsidRPr="00F56368">
        <w:rPr>
          <w:rFonts w:cs="Arial"/>
          <w:szCs w:val="20"/>
        </w:rPr>
        <w:t>ven Systemmodellierung laufend für das Arbeitsfeld von Herrn Bossi adaptiert. Dabei wurden die Erfahrungen von Herrn Bossi auf verschiedenen Ebenen festgehalten (z.B. in Bezug auf seine E</w:t>
      </w:r>
      <w:r w:rsidRPr="00F56368">
        <w:rPr>
          <w:rFonts w:cs="Arial"/>
          <w:szCs w:val="20"/>
        </w:rPr>
        <w:t>r</w:t>
      </w:r>
      <w:r w:rsidRPr="00F56368">
        <w:rPr>
          <w:rFonts w:cs="Arial"/>
          <w:szCs w:val="20"/>
        </w:rPr>
        <w:t>fahrungen mit der notwendigen Gesprächsführung, auf die gemachten instrumentellen Anpassu</w:t>
      </w:r>
      <w:r w:rsidRPr="00F56368">
        <w:rPr>
          <w:rFonts w:cs="Arial"/>
          <w:szCs w:val="20"/>
        </w:rPr>
        <w:t>n</w:t>
      </w:r>
      <w:r w:rsidRPr="00F56368">
        <w:rPr>
          <w:rFonts w:cs="Arial"/>
          <w:szCs w:val="20"/>
        </w:rPr>
        <w:t>gen, auf der Ebene der Art der Systemmodellierung, Auswirkungen auf die Kooperation usw.). Diese Praxis-Erfahrungen fliessen auf Seiten der Wissenschaft aktuell wieder ein in die Weiterentwicklung des diagnostischen Verfahrens und seiner Anwendung im Rahmen eines anderen Projektes an der FHNW HSA. Darum haben sich Reto</w:t>
      </w:r>
      <w:r w:rsidRPr="00F56368">
        <w:rPr>
          <w:rFonts w:ascii="Times New Roman" w:hAnsi="Times New Roman" w:cs="Times New Roman"/>
          <w:szCs w:val="20"/>
        </w:rPr>
        <w:t xml:space="preserve"> </w:t>
      </w:r>
      <w:proofErr w:type="gramStart"/>
      <w:r w:rsidRPr="00F56368">
        <w:rPr>
          <w:rFonts w:cs="Arial"/>
          <w:i/>
          <w:szCs w:val="20"/>
        </w:rPr>
        <w:t>Bossi ,</w:t>
      </w:r>
      <w:proofErr w:type="gramEnd"/>
      <w:r w:rsidRPr="00F56368">
        <w:rPr>
          <w:rFonts w:cs="Arial"/>
          <w:i/>
          <w:szCs w:val="20"/>
        </w:rPr>
        <w:t xml:space="preserve"> Regula Dällenbach und Cornelia Rüegger auch dafür entschieden, den Beitrag gemeinsam einzureichen.</w:t>
      </w:r>
    </w:p>
    <w:p w:rsidR="00F56368" w:rsidRDefault="00F56368" w:rsidP="00DF46C2">
      <w:pPr>
        <w:spacing w:after="200" w:line="276" w:lineRule="auto"/>
        <w:ind w:left="2977"/>
        <w:rPr>
          <w:b/>
          <w:sz w:val="24"/>
        </w:rPr>
      </w:pPr>
    </w:p>
    <w:p w:rsidR="00F56368" w:rsidRDefault="00B365C1" w:rsidP="00DF46C2">
      <w:pPr>
        <w:spacing w:after="200" w:line="276" w:lineRule="auto"/>
        <w:ind w:left="2977"/>
        <w:rPr>
          <w:b/>
          <w:sz w:val="24"/>
        </w:rPr>
      </w:pPr>
      <w:r>
        <w:rPr>
          <w:b/>
          <w:noProof/>
          <w:sz w:val="24"/>
          <w:lang w:eastAsia="de-CH"/>
        </w:rPr>
        <w:drawing>
          <wp:anchor distT="0" distB="0" distL="114300" distR="114300" simplePos="0" relativeHeight="251667456" behindDoc="1" locked="0" layoutInCell="1" allowOverlap="1" wp14:anchorId="16C99AFA" wp14:editId="4F4B2211">
            <wp:simplePos x="0" y="0"/>
            <wp:positionH relativeFrom="column">
              <wp:posOffset>45720</wp:posOffset>
            </wp:positionH>
            <wp:positionV relativeFrom="paragraph">
              <wp:posOffset>77470</wp:posOffset>
            </wp:positionV>
            <wp:extent cx="1600200" cy="2232025"/>
            <wp:effectExtent l="0" t="0" r="0" b="0"/>
            <wp:wrapTight wrapText="bothSides">
              <wp:wrapPolygon edited="0">
                <wp:start x="0" y="0"/>
                <wp:lineTo x="0" y="21385"/>
                <wp:lineTo x="21343" y="21385"/>
                <wp:lineTo x="21343"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00200" cy="2232025"/>
                    </a:xfrm>
                    <a:prstGeom prst="rect">
                      <a:avLst/>
                    </a:prstGeom>
                  </pic:spPr>
                </pic:pic>
              </a:graphicData>
            </a:graphic>
          </wp:anchor>
        </w:drawing>
      </w:r>
      <w:r>
        <w:rPr>
          <w:noProof/>
          <w:sz w:val="28"/>
          <w:lang w:eastAsia="de-CH"/>
        </w:rPr>
        <w:drawing>
          <wp:anchor distT="0" distB="0" distL="114300" distR="114300" simplePos="0" relativeHeight="251668480" behindDoc="1" locked="0" layoutInCell="1" allowOverlap="1" wp14:anchorId="1494E8F8" wp14:editId="2FBA3D2C">
            <wp:simplePos x="0" y="0"/>
            <wp:positionH relativeFrom="column">
              <wp:posOffset>45720</wp:posOffset>
            </wp:positionH>
            <wp:positionV relativeFrom="paragraph">
              <wp:posOffset>2887345</wp:posOffset>
            </wp:positionV>
            <wp:extent cx="1600200" cy="2219325"/>
            <wp:effectExtent l="0" t="0" r="0" b="0"/>
            <wp:wrapTight wrapText="bothSides">
              <wp:wrapPolygon edited="0">
                <wp:start x="0" y="0"/>
                <wp:lineTo x="0" y="21507"/>
                <wp:lineTo x="21343" y="21507"/>
                <wp:lineTo x="21343"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00200" cy="2219325"/>
                    </a:xfrm>
                    <a:prstGeom prst="rect">
                      <a:avLst/>
                    </a:prstGeom>
                  </pic:spPr>
                </pic:pic>
              </a:graphicData>
            </a:graphic>
          </wp:anchor>
        </w:drawing>
      </w:r>
    </w:p>
    <w:p w:rsidR="00DF46C2" w:rsidRDefault="00F56368" w:rsidP="00DF46C2">
      <w:pPr>
        <w:widowControl w:val="0"/>
        <w:autoSpaceDE w:val="0"/>
        <w:autoSpaceDN w:val="0"/>
        <w:adjustRightInd w:val="0"/>
        <w:spacing w:line="276" w:lineRule="auto"/>
        <w:ind w:left="2977" w:right="-2"/>
        <w:rPr>
          <w:rFonts w:cs="Arial"/>
          <w:bCs/>
          <w:noProof/>
          <w:sz w:val="20"/>
          <w:lang w:eastAsia="de-CH"/>
        </w:rPr>
      </w:pPr>
      <w:r>
        <w:rPr>
          <w:b/>
          <w:sz w:val="24"/>
        </w:rPr>
        <w:t>Cornelia Rüegger</w:t>
      </w:r>
      <w:r w:rsidR="006F1561" w:rsidRPr="006F1561">
        <w:rPr>
          <w:rFonts w:cs="Arial"/>
          <w:bCs/>
          <w:noProof/>
          <w:sz w:val="20"/>
          <w:lang w:eastAsia="de-CH"/>
        </w:rPr>
        <w:t xml:space="preserve"> </w:t>
      </w:r>
    </w:p>
    <w:p w:rsidR="00F56368" w:rsidRDefault="00F56368" w:rsidP="00DF46C2">
      <w:pPr>
        <w:widowControl w:val="0"/>
        <w:autoSpaceDE w:val="0"/>
        <w:autoSpaceDN w:val="0"/>
        <w:adjustRightInd w:val="0"/>
        <w:spacing w:line="276" w:lineRule="auto"/>
        <w:ind w:left="2977" w:right="-2"/>
        <w:rPr>
          <w:rFonts w:cs="Arial"/>
          <w:bCs/>
          <w:noProof/>
          <w:sz w:val="20"/>
          <w:lang w:eastAsia="de-CH"/>
        </w:rPr>
      </w:pPr>
    </w:p>
    <w:p w:rsidR="00F56368" w:rsidRPr="00784A04" w:rsidRDefault="00F56368" w:rsidP="00DF46C2">
      <w:pPr>
        <w:widowControl w:val="0"/>
        <w:autoSpaceDE w:val="0"/>
        <w:autoSpaceDN w:val="0"/>
        <w:adjustRightInd w:val="0"/>
        <w:spacing w:line="276" w:lineRule="auto"/>
        <w:ind w:left="2977" w:right="-2"/>
        <w:rPr>
          <w:rFonts w:cs="Arial"/>
        </w:rPr>
      </w:pPr>
      <w:r w:rsidRPr="00784A04">
        <w:rPr>
          <w:rFonts w:cs="Arial"/>
        </w:rPr>
        <w:t>MA Soziale Arbeit, wissenschaftliche Mitarbeiterin</w:t>
      </w:r>
    </w:p>
    <w:p w:rsidR="00F56368" w:rsidRPr="00784A04" w:rsidRDefault="00F56368" w:rsidP="00DF46C2">
      <w:pPr>
        <w:widowControl w:val="0"/>
        <w:autoSpaceDE w:val="0"/>
        <w:autoSpaceDN w:val="0"/>
        <w:adjustRightInd w:val="0"/>
        <w:spacing w:line="276" w:lineRule="auto"/>
        <w:ind w:left="2977" w:right="-2"/>
        <w:rPr>
          <w:rFonts w:cs="Arial"/>
        </w:rPr>
      </w:pPr>
      <w:r w:rsidRPr="00784A04">
        <w:rPr>
          <w:rFonts w:cs="Arial"/>
        </w:rPr>
        <w:t>Hochschule für Soziale Arbeit</w:t>
      </w:r>
    </w:p>
    <w:p w:rsidR="002B4A60" w:rsidRPr="00784A04" w:rsidRDefault="00F56368" w:rsidP="00DF46C2">
      <w:pPr>
        <w:widowControl w:val="0"/>
        <w:autoSpaceDE w:val="0"/>
        <w:autoSpaceDN w:val="0"/>
        <w:adjustRightInd w:val="0"/>
        <w:spacing w:line="276" w:lineRule="auto"/>
        <w:ind w:left="2977" w:right="-2"/>
        <w:rPr>
          <w:rFonts w:cs="Arial"/>
        </w:rPr>
      </w:pPr>
      <w:r w:rsidRPr="00784A04">
        <w:rPr>
          <w:rFonts w:cs="Arial"/>
        </w:rPr>
        <w:t>Fachhochschule Nordwestschweiz (CH)</w:t>
      </w:r>
      <w:r w:rsidR="006F1561" w:rsidRPr="00784A04">
        <w:rPr>
          <w:rFonts w:cs="Arial"/>
        </w:rPr>
        <w:br/>
      </w:r>
    </w:p>
    <w:p w:rsid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F46C2" w:rsidRP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61538" w:rsidRDefault="00D61538" w:rsidP="00DF46C2">
      <w:pPr>
        <w:widowControl w:val="0"/>
        <w:autoSpaceDE w:val="0"/>
        <w:autoSpaceDN w:val="0"/>
        <w:adjustRightInd w:val="0"/>
        <w:ind w:left="2977" w:right="72"/>
        <w:rPr>
          <w:b/>
          <w:sz w:val="24"/>
        </w:rPr>
      </w:pPr>
    </w:p>
    <w:p w:rsidR="006F1561" w:rsidRDefault="006F1561" w:rsidP="00DF46C2">
      <w:pPr>
        <w:widowControl w:val="0"/>
        <w:autoSpaceDE w:val="0"/>
        <w:autoSpaceDN w:val="0"/>
        <w:adjustRightInd w:val="0"/>
        <w:ind w:left="2977" w:right="-2"/>
        <w:rPr>
          <w:sz w:val="28"/>
        </w:rPr>
      </w:pPr>
    </w:p>
    <w:p w:rsidR="006F1561" w:rsidRDefault="006F1561" w:rsidP="00DF46C2">
      <w:pPr>
        <w:widowControl w:val="0"/>
        <w:autoSpaceDE w:val="0"/>
        <w:autoSpaceDN w:val="0"/>
        <w:adjustRightInd w:val="0"/>
        <w:ind w:left="2977" w:right="3542"/>
        <w:rPr>
          <w:sz w:val="28"/>
        </w:rPr>
      </w:pPr>
    </w:p>
    <w:p w:rsidR="000E35E2" w:rsidRDefault="000E35E2" w:rsidP="00DF46C2">
      <w:pPr>
        <w:widowControl w:val="0"/>
        <w:autoSpaceDE w:val="0"/>
        <w:autoSpaceDN w:val="0"/>
        <w:adjustRightInd w:val="0"/>
        <w:ind w:left="2977" w:right="3542"/>
        <w:rPr>
          <w:sz w:val="28"/>
        </w:rPr>
      </w:pPr>
    </w:p>
    <w:p w:rsidR="000E35E2" w:rsidRDefault="000E35E2" w:rsidP="00DF46C2">
      <w:pPr>
        <w:widowControl w:val="0"/>
        <w:autoSpaceDE w:val="0"/>
        <w:autoSpaceDN w:val="0"/>
        <w:adjustRightInd w:val="0"/>
        <w:ind w:left="2977" w:right="3542"/>
        <w:rPr>
          <w:sz w:val="28"/>
        </w:rPr>
      </w:pPr>
    </w:p>
    <w:p w:rsidR="00DF46C2" w:rsidRDefault="00DF46C2" w:rsidP="00DF46C2">
      <w:pPr>
        <w:widowControl w:val="0"/>
        <w:autoSpaceDE w:val="0"/>
        <w:autoSpaceDN w:val="0"/>
        <w:adjustRightInd w:val="0"/>
        <w:spacing w:line="276" w:lineRule="auto"/>
        <w:ind w:left="2977" w:right="-2"/>
        <w:rPr>
          <w:b/>
          <w:sz w:val="24"/>
        </w:rPr>
      </w:pPr>
    </w:p>
    <w:p w:rsidR="00F56368" w:rsidRPr="00B365C1" w:rsidRDefault="00F56368" w:rsidP="00DF46C2">
      <w:pPr>
        <w:widowControl w:val="0"/>
        <w:autoSpaceDE w:val="0"/>
        <w:autoSpaceDN w:val="0"/>
        <w:adjustRightInd w:val="0"/>
        <w:spacing w:line="276" w:lineRule="auto"/>
        <w:ind w:left="2977" w:right="-2"/>
        <w:rPr>
          <w:b/>
          <w:sz w:val="24"/>
        </w:rPr>
      </w:pPr>
      <w:r w:rsidRPr="00B365C1">
        <w:rPr>
          <w:b/>
          <w:sz w:val="24"/>
        </w:rPr>
        <w:t>Prof. Regula Dällenbach</w:t>
      </w:r>
    </w:p>
    <w:p w:rsidR="00F56368" w:rsidRPr="00B365C1"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C16B9" w:rsidRPr="00B365C1" w:rsidRDefault="00FC16B9" w:rsidP="00FC16B9">
      <w:pPr>
        <w:widowControl w:val="0"/>
        <w:autoSpaceDE w:val="0"/>
        <w:autoSpaceDN w:val="0"/>
        <w:adjustRightInd w:val="0"/>
        <w:spacing w:line="276" w:lineRule="auto"/>
        <w:ind w:left="2977" w:right="-2"/>
        <w:rPr>
          <w:rFonts w:ascii="TimesNewRomanPSMT" w:hAnsi="TimesNewRomanPSMT" w:cs="TimesNewRomanPSMT"/>
        </w:rPr>
      </w:pPr>
      <w:r w:rsidRPr="00784A04">
        <w:rPr>
          <w:rFonts w:cs="Arial"/>
        </w:rPr>
        <w:t>Dozentin</w:t>
      </w:r>
    </w:p>
    <w:p w:rsidR="00722FC2" w:rsidRDefault="00722FC2" w:rsidP="00DF46C2">
      <w:pPr>
        <w:widowControl w:val="0"/>
        <w:autoSpaceDE w:val="0"/>
        <w:autoSpaceDN w:val="0"/>
        <w:adjustRightInd w:val="0"/>
        <w:spacing w:line="276" w:lineRule="auto"/>
        <w:ind w:left="2977" w:right="-2"/>
        <w:rPr>
          <w:rFonts w:cs="Arial"/>
        </w:rPr>
      </w:pPr>
      <w:r w:rsidRPr="00B365C1">
        <w:rPr>
          <w:rFonts w:cs="Arial"/>
        </w:rPr>
        <w:t xml:space="preserve">lic. </w:t>
      </w:r>
      <w:proofErr w:type="spellStart"/>
      <w:r w:rsidRPr="00B365C1">
        <w:rPr>
          <w:rFonts w:cs="Arial"/>
        </w:rPr>
        <w:t>phil</w:t>
      </w:r>
      <w:proofErr w:type="spellEnd"/>
      <w:r w:rsidRPr="00B365C1">
        <w:rPr>
          <w:rFonts w:cs="Arial"/>
        </w:rPr>
        <w:t xml:space="preserve"> I, </w:t>
      </w:r>
      <w:r w:rsidR="00784A04" w:rsidRPr="00B365C1">
        <w:rPr>
          <w:rFonts w:cs="Arial"/>
        </w:rPr>
        <w:t>dipl.</w:t>
      </w:r>
      <w:r w:rsidRPr="00B365C1">
        <w:rPr>
          <w:rFonts w:cs="Arial"/>
        </w:rPr>
        <w:t xml:space="preserve"> </w:t>
      </w:r>
      <w:r>
        <w:rPr>
          <w:rFonts w:cs="Arial"/>
        </w:rPr>
        <w:t>Sozialarbeiterin</w:t>
      </w:r>
    </w:p>
    <w:p w:rsidR="00F56368" w:rsidRPr="00784A04" w:rsidRDefault="00F56368" w:rsidP="00DF46C2">
      <w:pPr>
        <w:widowControl w:val="0"/>
        <w:autoSpaceDE w:val="0"/>
        <w:autoSpaceDN w:val="0"/>
        <w:adjustRightInd w:val="0"/>
        <w:spacing w:line="276" w:lineRule="auto"/>
        <w:ind w:left="2977" w:right="-2"/>
        <w:rPr>
          <w:rFonts w:cs="Arial"/>
        </w:rPr>
      </w:pPr>
      <w:r w:rsidRPr="00784A04">
        <w:rPr>
          <w:rFonts w:cs="Arial"/>
        </w:rPr>
        <w:t>Hochschule für Soziale Arbeit</w:t>
      </w:r>
      <w:r w:rsidRPr="00784A04">
        <w:rPr>
          <w:rFonts w:cs="Arial"/>
        </w:rPr>
        <w:br/>
        <w:t>Fachhochschule Nordwestschweiz (CH)</w:t>
      </w:r>
    </w:p>
    <w:p w:rsidR="00F56368" w:rsidRPr="00784A04" w:rsidRDefault="00F56368" w:rsidP="00DF46C2">
      <w:pPr>
        <w:widowControl w:val="0"/>
        <w:autoSpaceDE w:val="0"/>
        <w:autoSpaceDN w:val="0"/>
        <w:adjustRightInd w:val="0"/>
        <w:spacing w:line="276" w:lineRule="auto"/>
        <w:ind w:left="2977" w:right="-2"/>
        <w:rPr>
          <w:rFonts w:cs="Arial"/>
        </w:rPr>
      </w:pPr>
    </w:p>
    <w:p w:rsidR="00F56368" w:rsidRPr="00784A04" w:rsidRDefault="00F56368" w:rsidP="00DF46C2">
      <w:pPr>
        <w:widowControl w:val="0"/>
        <w:autoSpaceDE w:val="0"/>
        <w:autoSpaceDN w:val="0"/>
        <w:adjustRightInd w:val="0"/>
        <w:spacing w:line="276" w:lineRule="auto"/>
        <w:ind w:left="2977" w:right="-2"/>
        <w:rPr>
          <w:rFonts w:cs="Arial"/>
        </w:rPr>
      </w:pPr>
    </w:p>
    <w:p w:rsidR="00F56368" w:rsidRPr="00784A04" w:rsidRDefault="00F56368" w:rsidP="00DF46C2">
      <w:pPr>
        <w:widowControl w:val="0"/>
        <w:autoSpaceDE w:val="0"/>
        <w:autoSpaceDN w:val="0"/>
        <w:adjustRightInd w:val="0"/>
        <w:spacing w:line="276" w:lineRule="auto"/>
        <w:ind w:left="2977" w:right="-2"/>
        <w:rPr>
          <w:rFonts w:cs="Arial"/>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56368" w:rsidRDefault="00B365C1" w:rsidP="00DF46C2">
      <w:pPr>
        <w:widowControl w:val="0"/>
        <w:autoSpaceDE w:val="0"/>
        <w:autoSpaceDN w:val="0"/>
        <w:adjustRightInd w:val="0"/>
        <w:spacing w:line="276" w:lineRule="auto"/>
        <w:ind w:left="2977" w:right="-2"/>
        <w:rPr>
          <w:b/>
          <w:sz w:val="24"/>
        </w:rPr>
      </w:pPr>
      <w:bookmarkStart w:id="0" w:name="_GoBack"/>
      <w:r w:rsidRPr="00784A04">
        <w:rPr>
          <w:rFonts w:cs="Arial"/>
          <w:b/>
          <w:noProof/>
          <w:lang w:eastAsia="de-CH"/>
        </w:rPr>
        <w:drawing>
          <wp:anchor distT="0" distB="0" distL="114300" distR="114300" simplePos="0" relativeHeight="251669504" behindDoc="1" locked="0" layoutInCell="1" allowOverlap="1" wp14:anchorId="18F6C721" wp14:editId="4E41F70F">
            <wp:simplePos x="0" y="0"/>
            <wp:positionH relativeFrom="column">
              <wp:posOffset>-3175</wp:posOffset>
            </wp:positionH>
            <wp:positionV relativeFrom="paragraph">
              <wp:posOffset>147955</wp:posOffset>
            </wp:positionV>
            <wp:extent cx="1600200" cy="2066925"/>
            <wp:effectExtent l="0" t="0" r="0" b="0"/>
            <wp:wrapTight wrapText="bothSides">
              <wp:wrapPolygon edited="0">
                <wp:start x="0" y="0"/>
                <wp:lineTo x="0" y="21500"/>
                <wp:lineTo x="21343" y="21500"/>
                <wp:lineTo x="21343" y="0"/>
                <wp:lineTo x="0" y="0"/>
              </wp:wrapPolygon>
            </wp:wrapTight>
            <wp:docPr id="5" name="Grafik 1" descr="C:\Users\daniela.huerzeler\AppData\Local\Microsoft\Windows\Temporary Internet Files\Content.Outlook\OD2FY38V\Passfoto 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Passfoto r 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anchor>
        </w:drawing>
      </w:r>
      <w:bookmarkEnd w:id="0"/>
    </w:p>
    <w:p w:rsidR="00F56368" w:rsidRPr="00784A04" w:rsidRDefault="00F56368" w:rsidP="00784A04">
      <w:pPr>
        <w:widowControl w:val="0"/>
        <w:autoSpaceDE w:val="0"/>
        <w:autoSpaceDN w:val="0"/>
        <w:adjustRightInd w:val="0"/>
        <w:spacing w:line="276" w:lineRule="auto"/>
        <w:ind w:left="2977" w:right="-2"/>
        <w:rPr>
          <w:rFonts w:cs="Arial"/>
          <w:b/>
        </w:rPr>
      </w:pPr>
      <w:r w:rsidRPr="00784A04">
        <w:rPr>
          <w:rFonts w:cs="Arial"/>
          <w:b/>
        </w:rPr>
        <w:t>Reto Bossi</w:t>
      </w:r>
    </w:p>
    <w:p w:rsidR="00784A04" w:rsidRDefault="00784A04" w:rsidP="00784A04">
      <w:pPr>
        <w:spacing w:after="200" w:line="276" w:lineRule="auto"/>
        <w:ind w:left="2977"/>
        <w:rPr>
          <w:rFonts w:cs="Arial"/>
          <w:bCs/>
        </w:rPr>
      </w:pPr>
    </w:p>
    <w:p w:rsidR="00784A04" w:rsidRPr="00784A04" w:rsidRDefault="00784A04" w:rsidP="00784A04">
      <w:pPr>
        <w:spacing w:after="200" w:line="276" w:lineRule="auto"/>
        <w:ind w:left="2977"/>
        <w:rPr>
          <w:rFonts w:cs="Arial"/>
          <w:bCs/>
        </w:rPr>
      </w:pPr>
      <w:r w:rsidRPr="00784A04">
        <w:rPr>
          <w:rFonts w:cs="Arial"/>
          <w:bCs/>
        </w:rPr>
        <w:t>Student FHS St. Gallen, Fachbereich Soziale Arbeit, praxisb</w:t>
      </w:r>
      <w:r w:rsidRPr="00784A04">
        <w:rPr>
          <w:rFonts w:cs="Arial"/>
          <w:bCs/>
        </w:rPr>
        <w:t>e</w:t>
      </w:r>
      <w:r w:rsidRPr="00784A04">
        <w:rPr>
          <w:rFonts w:cs="Arial"/>
          <w:bCs/>
        </w:rPr>
        <w:t>gleitende Ausbildung in einer Organisation mit sozialpsychiatr</w:t>
      </w:r>
      <w:r w:rsidRPr="00784A04">
        <w:rPr>
          <w:rFonts w:cs="Arial"/>
          <w:bCs/>
        </w:rPr>
        <w:t>i</w:t>
      </w:r>
      <w:r w:rsidRPr="00784A04">
        <w:rPr>
          <w:rFonts w:cs="Arial"/>
          <w:bCs/>
        </w:rPr>
        <w:t>schen Angeboten (Säntisblick, Herisau</w:t>
      </w:r>
      <w:r>
        <w:rPr>
          <w:rFonts w:cs="Arial"/>
          <w:bCs/>
        </w:rPr>
        <w:t>, CH</w:t>
      </w:r>
      <w:r w:rsidRPr="00784A04">
        <w:rPr>
          <w:rFonts w:cs="Arial"/>
          <w:bCs/>
        </w:rPr>
        <w:t>)</w:t>
      </w:r>
    </w:p>
    <w:sectPr w:rsidR="00784A04" w:rsidRPr="00784A04" w:rsidSect="00377142">
      <w:headerReference w:type="first" r:id="rId15"/>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 w:id="1">
    <w:p w:rsidR="00F56368" w:rsidRPr="004F568E" w:rsidRDefault="00F56368" w:rsidP="00F56368">
      <w:pPr>
        <w:pStyle w:val="Funotentext"/>
      </w:pPr>
      <w:r>
        <w:rPr>
          <w:rStyle w:val="Funotenzeichen"/>
        </w:rPr>
        <w:footnoteRef/>
      </w:r>
      <w:r>
        <w:t xml:space="preserve"> Die deskriptive Systemmodellierung ist ein diagnostisches Verfahren zur Erkundung des Lebensführungssystems eines Menschen im Rahmen der Theorie von Integration und Lebensführung (Sommerfeld/Hollenstein/Calzaferri 2011) und ist in ein systemisches Gesprächsführungskonzept eingebettet. Der Fokus des Theorie von Integration und Lebensführung liegt bei den individuell spezif</w:t>
      </w:r>
      <w:r>
        <w:t>i</w:t>
      </w:r>
      <w:r>
        <w:t>schen Integrationsverhältnissen (Positions- und Interaktionsstruktur) in den für diesen Menschen relevanten sozialen Handlung</w:t>
      </w:r>
      <w:r>
        <w:t>s</w:t>
      </w:r>
      <w:r>
        <w:t>systemen, den im Lebensführungssystem zu Tage tretenden Aufgaben der Lebensbewältigung, den mit der Lebensführung verbu</w:t>
      </w:r>
      <w:r>
        <w:t>n</w:t>
      </w:r>
      <w:r>
        <w:t>denen Schwierigkeiten und den vorhandenen Bewältigungs-Ressourcen. Das Instrumentarium der deskriptiven Systemmodelli</w:t>
      </w:r>
      <w:r>
        <w:t>e</w:t>
      </w:r>
      <w:r>
        <w:t>rung nimmt auf dieser Basis für sich in Anspruch,  die psycho-soziale Komplexität und Dynamik des Falles und seine soziale D</w:t>
      </w:r>
      <w:r>
        <w:t>i</w:t>
      </w:r>
      <w:r>
        <w:t>mension zu erfassen, einzuschätzen sowie diese diagnostische Einschätzung gezielt in Aushandlungsprozesse mit der Klientin, dem Klienten sowie in die interprofessionelle und interorganisationale Kooperation einbringen zu können. So könne die Soziale Arbeit ihre Interventionen nachvollziehbar und begründet auf die konkrete Falldynamik abstimmen, günstige Bedingungen fördern und Lebensführungssysteme zusammen mit Klientinnen und Klienten und anderen Leistungserbringerinnen und Leistungserbringer nachhaltig bearbeiten, um positive Entwicklungen zu initiieren und zu stärken.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C974B3A"/>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FC13FBD"/>
    <w:multiLevelType w:val="hybridMultilevel"/>
    <w:tmpl w:val="7F126362"/>
    <w:lvl w:ilvl="0" w:tplc="08070015">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nsid w:val="4C40782C"/>
    <w:multiLevelType w:val="hybridMultilevel"/>
    <w:tmpl w:val="1CB0D66C"/>
    <w:lvl w:ilvl="0" w:tplc="E4900F5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4">
    <w:nsid w:val="61251A36"/>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A8662D4"/>
    <w:multiLevelType w:val="multilevel"/>
    <w:tmpl w:val="75384DEA"/>
    <w:numStyleLink w:val="FHNWAufzhlung"/>
  </w:abstractNum>
  <w:abstractNum w:abstractNumId="26">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9">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7D4B92"/>
    <w:multiLevelType w:val="multilevel"/>
    <w:tmpl w:val="75384DEA"/>
    <w:numStyleLink w:val="FHNWAufzhlung"/>
  </w:abstractNum>
  <w:num w:numId="1">
    <w:abstractNumId w:val="4"/>
  </w:num>
  <w:num w:numId="2">
    <w:abstractNumId w:val="21"/>
  </w:num>
  <w:num w:numId="3">
    <w:abstractNumId w:val="26"/>
  </w:num>
  <w:num w:numId="4">
    <w:abstractNumId w:val="3"/>
  </w:num>
  <w:num w:numId="5">
    <w:abstractNumId w:val="31"/>
  </w:num>
  <w:num w:numId="6">
    <w:abstractNumId w:val="5"/>
  </w:num>
  <w:num w:numId="7">
    <w:abstractNumId w:val="21"/>
  </w:num>
  <w:num w:numId="8">
    <w:abstractNumId w:val="1"/>
  </w:num>
  <w:num w:numId="9">
    <w:abstractNumId w:val="2"/>
  </w:num>
  <w:num w:numId="10">
    <w:abstractNumId w:val="20"/>
  </w:num>
  <w:num w:numId="11">
    <w:abstractNumId w:val="12"/>
  </w:num>
  <w:num w:numId="12">
    <w:abstractNumId w:val="13"/>
  </w:num>
  <w:num w:numId="13">
    <w:abstractNumId w:val="6"/>
  </w:num>
  <w:num w:numId="14">
    <w:abstractNumId w:val="19"/>
  </w:num>
  <w:num w:numId="15">
    <w:abstractNumId w:val="23"/>
  </w:num>
  <w:num w:numId="16">
    <w:abstractNumId w:val="0"/>
  </w:num>
  <w:num w:numId="17">
    <w:abstractNumId w:val="27"/>
  </w:num>
  <w:num w:numId="18">
    <w:abstractNumId w:val="27"/>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1"/>
  </w:num>
  <w:num w:numId="26">
    <w:abstractNumId w:val="16"/>
  </w:num>
  <w:num w:numId="27">
    <w:abstractNumId w:val="7"/>
  </w:num>
  <w:num w:numId="28">
    <w:abstractNumId w:val="28"/>
  </w:num>
  <w:num w:numId="29">
    <w:abstractNumId w:val="8"/>
  </w:num>
  <w:num w:numId="30">
    <w:abstractNumId w:val="22"/>
  </w:num>
  <w:num w:numId="31">
    <w:abstractNumId w:val="30"/>
  </w:num>
  <w:num w:numId="32">
    <w:abstractNumId w:val="10"/>
  </w:num>
  <w:num w:numId="33">
    <w:abstractNumId w:val="21"/>
  </w:num>
  <w:num w:numId="34">
    <w:abstractNumId w:val="24"/>
  </w:num>
  <w:num w:numId="35">
    <w:abstractNumId w:val="14"/>
  </w:num>
  <w:num w:numId="36">
    <w:abstractNumId w:val="18"/>
  </w:num>
  <w:num w:numId="37">
    <w:abstractNumId w:val="15"/>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64911"/>
    <w:rsid w:val="0001795B"/>
    <w:rsid w:val="000210DE"/>
    <w:rsid w:val="0005534A"/>
    <w:rsid w:val="00071507"/>
    <w:rsid w:val="000976AF"/>
    <w:rsid w:val="000E35E2"/>
    <w:rsid w:val="000E5CC1"/>
    <w:rsid w:val="000F7F62"/>
    <w:rsid w:val="00106EAE"/>
    <w:rsid w:val="001149D2"/>
    <w:rsid w:val="0014013D"/>
    <w:rsid w:val="00156BA9"/>
    <w:rsid w:val="00180D32"/>
    <w:rsid w:val="001D1088"/>
    <w:rsid w:val="001E544A"/>
    <w:rsid w:val="00203DDE"/>
    <w:rsid w:val="00213675"/>
    <w:rsid w:val="002259EE"/>
    <w:rsid w:val="00237809"/>
    <w:rsid w:val="00287478"/>
    <w:rsid w:val="0029605A"/>
    <w:rsid w:val="002A27DF"/>
    <w:rsid w:val="002B467D"/>
    <w:rsid w:val="002B4A60"/>
    <w:rsid w:val="002E7766"/>
    <w:rsid w:val="003428E7"/>
    <w:rsid w:val="003478D8"/>
    <w:rsid w:val="00351B21"/>
    <w:rsid w:val="00375A78"/>
    <w:rsid w:val="00377142"/>
    <w:rsid w:val="003B7629"/>
    <w:rsid w:val="003D4F97"/>
    <w:rsid w:val="00400861"/>
    <w:rsid w:val="00405B61"/>
    <w:rsid w:val="0040684A"/>
    <w:rsid w:val="00420F57"/>
    <w:rsid w:val="00425687"/>
    <w:rsid w:val="00437505"/>
    <w:rsid w:val="00460C63"/>
    <w:rsid w:val="00473483"/>
    <w:rsid w:val="00474EA9"/>
    <w:rsid w:val="004B558A"/>
    <w:rsid w:val="004C5569"/>
    <w:rsid w:val="004C6864"/>
    <w:rsid w:val="004D1212"/>
    <w:rsid w:val="004E537B"/>
    <w:rsid w:val="004E74B4"/>
    <w:rsid w:val="004F505A"/>
    <w:rsid w:val="00536E91"/>
    <w:rsid w:val="00572350"/>
    <w:rsid w:val="0057705E"/>
    <w:rsid w:val="00595194"/>
    <w:rsid w:val="005A5E71"/>
    <w:rsid w:val="005D06CF"/>
    <w:rsid w:val="005E2EF6"/>
    <w:rsid w:val="00607F7C"/>
    <w:rsid w:val="00633A4F"/>
    <w:rsid w:val="006342C6"/>
    <w:rsid w:val="00672C6E"/>
    <w:rsid w:val="006D02C9"/>
    <w:rsid w:val="006D1010"/>
    <w:rsid w:val="006E01BF"/>
    <w:rsid w:val="006F1561"/>
    <w:rsid w:val="006F4D85"/>
    <w:rsid w:val="00710CED"/>
    <w:rsid w:val="00722FC2"/>
    <w:rsid w:val="00730FF8"/>
    <w:rsid w:val="00736060"/>
    <w:rsid w:val="0073767C"/>
    <w:rsid w:val="007531B9"/>
    <w:rsid w:val="00757602"/>
    <w:rsid w:val="00784A04"/>
    <w:rsid w:val="00787B51"/>
    <w:rsid w:val="00791B76"/>
    <w:rsid w:val="00796720"/>
    <w:rsid w:val="007C2CBA"/>
    <w:rsid w:val="007D27D0"/>
    <w:rsid w:val="007D3D38"/>
    <w:rsid w:val="007E3C24"/>
    <w:rsid w:val="007F05CD"/>
    <w:rsid w:val="00846B2E"/>
    <w:rsid w:val="00856097"/>
    <w:rsid w:val="00867598"/>
    <w:rsid w:val="00872A31"/>
    <w:rsid w:val="00884CF6"/>
    <w:rsid w:val="00890A63"/>
    <w:rsid w:val="008C043B"/>
    <w:rsid w:val="008E73D6"/>
    <w:rsid w:val="008F4362"/>
    <w:rsid w:val="00923475"/>
    <w:rsid w:val="00926B43"/>
    <w:rsid w:val="0093145F"/>
    <w:rsid w:val="0093668C"/>
    <w:rsid w:val="00952F27"/>
    <w:rsid w:val="00964911"/>
    <w:rsid w:val="00976795"/>
    <w:rsid w:val="00986379"/>
    <w:rsid w:val="009D65FB"/>
    <w:rsid w:val="009E55BD"/>
    <w:rsid w:val="009E67A7"/>
    <w:rsid w:val="00A13505"/>
    <w:rsid w:val="00A362E5"/>
    <w:rsid w:val="00A5737E"/>
    <w:rsid w:val="00A6537B"/>
    <w:rsid w:val="00A723BF"/>
    <w:rsid w:val="00A76598"/>
    <w:rsid w:val="00AA0020"/>
    <w:rsid w:val="00AB4252"/>
    <w:rsid w:val="00AC0F7D"/>
    <w:rsid w:val="00AC1D9F"/>
    <w:rsid w:val="00AC5B16"/>
    <w:rsid w:val="00AD0C43"/>
    <w:rsid w:val="00B22B80"/>
    <w:rsid w:val="00B253C0"/>
    <w:rsid w:val="00B33577"/>
    <w:rsid w:val="00B365C1"/>
    <w:rsid w:val="00B534BF"/>
    <w:rsid w:val="00B82A4D"/>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D23D7"/>
    <w:rsid w:val="00CE2B5E"/>
    <w:rsid w:val="00D3108D"/>
    <w:rsid w:val="00D36B2A"/>
    <w:rsid w:val="00D40A08"/>
    <w:rsid w:val="00D456E5"/>
    <w:rsid w:val="00D61538"/>
    <w:rsid w:val="00D778D9"/>
    <w:rsid w:val="00DB1B3E"/>
    <w:rsid w:val="00DD0651"/>
    <w:rsid w:val="00DF46C2"/>
    <w:rsid w:val="00DF7D0C"/>
    <w:rsid w:val="00E01DA8"/>
    <w:rsid w:val="00E24705"/>
    <w:rsid w:val="00E41F2C"/>
    <w:rsid w:val="00E42B1E"/>
    <w:rsid w:val="00E64A70"/>
    <w:rsid w:val="00E93446"/>
    <w:rsid w:val="00EC489F"/>
    <w:rsid w:val="00EC7105"/>
    <w:rsid w:val="00ED076C"/>
    <w:rsid w:val="00ED0D02"/>
    <w:rsid w:val="00EF37AE"/>
    <w:rsid w:val="00F140C5"/>
    <w:rsid w:val="00F2238D"/>
    <w:rsid w:val="00F369AA"/>
    <w:rsid w:val="00F56368"/>
    <w:rsid w:val="00F56BE1"/>
    <w:rsid w:val="00F73D6D"/>
    <w:rsid w:val="00F92E79"/>
    <w:rsid w:val="00FC16B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Text">
    <w:name w:val="Text"/>
    <w:uiPriority w:val="99"/>
    <w:rsid w:val="000E35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23BAC-2154-44C8-A300-D441CBBA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2014-04-08T20:05:00Z</dcterms:created>
  <dcterms:modified xsi:type="dcterms:W3CDTF">2014-04-11T05:17:00Z</dcterms:modified>
</cp:coreProperties>
</file>