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0D7" w:rsidRDefault="00237809" w:rsidP="00377142">
      <w:r>
        <w:rPr>
          <w:noProof/>
          <w:lang w:eastAsia="de-CH"/>
        </w:rPr>
        <w:drawing>
          <wp:anchor distT="0" distB="0" distL="114300" distR="114300" simplePos="0" relativeHeight="251658240" behindDoc="1" locked="0" layoutInCell="1" allowOverlap="1">
            <wp:simplePos x="0" y="0"/>
            <wp:positionH relativeFrom="column">
              <wp:posOffset>5617845</wp:posOffset>
            </wp:positionH>
            <wp:positionV relativeFrom="paragraph">
              <wp:posOffset>48895</wp:posOffset>
            </wp:positionV>
            <wp:extent cx="254000" cy="762635"/>
            <wp:effectExtent l="0" t="0" r="0" b="0"/>
            <wp:wrapTight wrapText="bothSides">
              <wp:wrapPolygon edited="0">
                <wp:start x="0" y="0"/>
                <wp:lineTo x="0" y="21042"/>
                <wp:lineTo x="19440" y="21042"/>
                <wp:lineTo x="19440" y="0"/>
                <wp:lineTo x="0" y="0"/>
              </wp:wrapPolygon>
            </wp:wrapTight>
            <wp:docPr id="3" name="Grafik 3" descr="T:\A1714_IPW\A1714_Projekte\Tagung Soziale Diagnostik 2014 S205-0003-2\Marketing\Bildstreifen varianten\Bildstreifen_vertik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1714_IPW\A1714_Projekte\Tagung Soziale Diagnostik 2014 S205-0003-2\Marketing\Bildstreifen varianten\Bildstreifen_vertika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254000" cy="762635"/>
                    </a:xfrm>
                    <a:prstGeom prst="rect">
                      <a:avLst/>
                    </a:prstGeom>
                    <a:noFill/>
                    <a:ln>
                      <a:noFill/>
                    </a:ln>
                  </pic:spPr>
                </pic:pic>
              </a:graphicData>
            </a:graphic>
          </wp:anchor>
        </w:drawing>
      </w:r>
      <w:r w:rsidR="00246F36">
        <w:rPr>
          <w:noProof/>
          <w:lang w:eastAsia="de-CH"/>
        </w:rPr>
        <w:pict>
          <v:shapetype id="_x0000_t202" coordsize="21600,21600" o:spt="202" path="m,l,21600r21600,l21600,xe">
            <v:stroke joinstyle="miter"/>
            <v:path gradientshapeok="t" o:connecttype="rect"/>
          </v:shapetype>
          <v:shape id="Textfeld 2" o:spid="_x0000_s1026" type="#_x0000_t202" style="position:absolute;margin-left:189.95pt;margin-top:1pt;width:248.6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" stroked="f">
            <v:textbox style="mso-fit-shape-to-text:t">
              <w:txbxContent>
                <w:p w:rsidR="00964911" w:rsidRPr="00237809" w:rsidRDefault="00964911" w:rsidP="00964911">
                  <w:pPr>
                    <w:spacing w:line="276" w:lineRule="auto"/>
                    <w:jc w:val="right"/>
                  </w:pPr>
                  <w:r w:rsidRPr="00237809">
                    <w:t>5. Tagung Soziale Diagnostik</w:t>
                  </w:r>
                </w:p>
                <w:p w:rsidR="00964911" w:rsidRPr="00237809" w:rsidRDefault="00964911" w:rsidP="00964911">
                  <w:pPr>
                    <w:spacing w:line="276" w:lineRule="auto"/>
                    <w:jc w:val="right"/>
                    <w:rPr>
                      <w:b/>
                      <w:sz w:val="24"/>
                    </w:rPr>
                  </w:pPr>
                  <w:r w:rsidRPr="00237809">
                    <w:rPr>
                      <w:b/>
                      <w:sz w:val="24"/>
                    </w:rPr>
                    <w:t>Diagnostik in der Sozialen Arbeit</w:t>
                  </w:r>
                </w:p>
                <w:p w:rsidR="00964911" w:rsidRPr="00237809" w:rsidRDefault="00964911" w:rsidP="00964911">
                  <w:pPr>
                    <w:spacing w:line="276" w:lineRule="auto"/>
                    <w:jc w:val="right"/>
                    <w:rPr>
                      <w:b/>
                      <w:sz w:val="24"/>
                    </w:rPr>
                  </w:pPr>
                  <w:r w:rsidRPr="00237809">
                    <w:rPr>
                      <w:b/>
                      <w:sz w:val="24"/>
                    </w:rPr>
                    <w:t>Wissenschaft trifft Praxis</w:t>
                  </w:r>
                </w:p>
                <w:p w:rsidR="00964911" w:rsidRPr="00237809" w:rsidRDefault="00964911" w:rsidP="00964911">
                  <w:pPr>
                    <w:spacing w:line="276" w:lineRule="auto"/>
                    <w:jc w:val="right"/>
                    <w:rPr>
                      <w:sz w:val="20"/>
                    </w:rPr>
                  </w:pPr>
                  <w:r w:rsidRPr="00237809">
                    <w:rPr>
                      <w:sz w:val="20"/>
                    </w:rPr>
                    <w:t>17./</w:t>
                  </w:r>
                  <w:r w:rsidR="007475E7">
                    <w:rPr>
                      <w:sz w:val="20"/>
                    </w:rPr>
                    <w:t>18. Oktober 2014, Olten (CH)</w:t>
                  </w:r>
                </w:p>
              </w:txbxContent>
            </v:textbox>
          </v:shape>
        </w:pict>
      </w:r>
      <w:r w:rsidR="00964911" w:rsidRPr="00964911">
        <w:rPr>
          <w:noProof/>
          <w:lang w:eastAsia="de-CH"/>
        </w:rPr>
        <w:drawing>
          <wp:inline distT="0" distB="0" distL="0" distR="0">
            <wp:extent cx="2303813" cy="356885"/>
            <wp:effectExtent l="0" t="0" r="1270" b="5080"/>
            <wp:docPr id="2" name="Grafik 2" descr="http://web.fhnw.ch/cd/corporate-design/fhnw-logos/fhnw_hsa_1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fhnw.ch/cd/corporate-design/fhnw-logos/fhnw_hsa_10mm.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8793" cy="359205"/>
                    </a:xfrm>
                    <a:prstGeom prst="rect">
                      <a:avLst/>
                    </a:prstGeom>
                    <a:noFill/>
                    <a:ln>
                      <a:noFill/>
                    </a:ln>
                  </pic:spPr>
                </pic:pic>
              </a:graphicData>
            </a:graphic>
          </wp:inline>
        </w:drawing>
      </w:r>
    </w:p>
    <w:p w:rsidR="00CB70D7" w:rsidRPr="00CB70D7" w:rsidRDefault="00CB70D7" w:rsidP="00CB70D7"/>
    <w:p w:rsidR="00CB70D7" w:rsidRPr="00CB70D7" w:rsidRDefault="00CB70D7" w:rsidP="00CB70D7"/>
    <w:p w:rsidR="00CB70D7" w:rsidRPr="00CB70D7" w:rsidRDefault="00CB70D7" w:rsidP="00CB70D7"/>
    <w:p w:rsidR="00CB70D7" w:rsidRPr="00CB70D7" w:rsidRDefault="00CB70D7" w:rsidP="00CB70D7"/>
    <w:p w:rsidR="00CB70D7" w:rsidRPr="00CB70D7" w:rsidRDefault="00CB70D7" w:rsidP="00CB70D7"/>
    <w:p w:rsidR="00CB70D7" w:rsidRPr="00CB70D7" w:rsidRDefault="00CB70D7" w:rsidP="00CB70D7"/>
    <w:p w:rsidR="00CB70D7" w:rsidRPr="00CB70D7" w:rsidRDefault="00CB70D7" w:rsidP="00CB70D7"/>
    <w:p w:rsidR="00CB70D7" w:rsidRPr="00811641" w:rsidRDefault="00AE4627" w:rsidP="0028514F">
      <w:pPr>
        <w:pStyle w:val="Kopfzeile"/>
        <w:ind w:left="2268" w:hanging="2268"/>
        <w:outlineLvl w:val="0"/>
        <w:rPr>
          <w:sz w:val="28"/>
        </w:rPr>
      </w:pPr>
      <w:r w:rsidRPr="00811641">
        <w:rPr>
          <w:rFonts w:cs="Arial"/>
          <w:sz w:val="24"/>
        </w:rPr>
        <w:t>Panel A: Freitag, 17. Oktober 2014</w:t>
      </w:r>
    </w:p>
    <w:p w:rsidR="00CB70D7" w:rsidRPr="00811641" w:rsidRDefault="00CB70D7" w:rsidP="0028514F">
      <w:pPr>
        <w:pStyle w:val="Kopfzeile"/>
        <w:ind w:left="2268" w:hanging="2268"/>
      </w:pPr>
    </w:p>
    <w:p w:rsidR="00CB70D7" w:rsidRPr="00AE4627" w:rsidRDefault="00734A13" w:rsidP="0028514F">
      <w:pPr>
        <w:widowControl w:val="0"/>
        <w:tabs>
          <w:tab w:val="left" w:pos="2268"/>
        </w:tabs>
        <w:autoSpaceDE w:val="0"/>
        <w:autoSpaceDN w:val="0"/>
        <w:adjustRightInd w:val="0"/>
        <w:ind w:left="2268" w:right="-432" w:hanging="2268"/>
        <w:rPr>
          <w:rFonts w:cs="Arial"/>
          <w:b/>
          <w:sz w:val="28"/>
        </w:rPr>
      </w:pPr>
      <w:r>
        <w:rPr>
          <w:rFonts w:cs="Arial"/>
          <w:b/>
          <w:sz w:val="28"/>
        </w:rPr>
        <w:t>Workshop A-4</w:t>
      </w:r>
      <w:r w:rsidR="004E537B" w:rsidRPr="00AE4627">
        <w:rPr>
          <w:rFonts w:cs="Arial"/>
          <w:b/>
          <w:sz w:val="28"/>
        </w:rPr>
        <w:tab/>
      </w:r>
      <w:r w:rsidR="00546C26">
        <w:rPr>
          <w:rFonts w:cs="Arial"/>
          <w:b/>
          <w:sz w:val="28"/>
        </w:rPr>
        <w:t>Behindertenhilfe</w:t>
      </w:r>
    </w:p>
    <w:p w:rsidR="00CB70D7" w:rsidRDefault="00CB70D7" w:rsidP="0028514F">
      <w:pPr>
        <w:tabs>
          <w:tab w:val="left" w:pos="1985"/>
        </w:tabs>
        <w:ind w:left="2268" w:hanging="2268"/>
        <w:rPr>
          <w:sz w:val="24"/>
        </w:rPr>
      </w:pPr>
    </w:p>
    <w:p w:rsidR="00AE4627" w:rsidRDefault="00AE4627" w:rsidP="007A754B">
      <w:pPr>
        <w:ind w:left="2268" w:hanging="2268"/>
        <w:rPr>
          <w:sz w:val="24"/>
        </w:rPr>
      </w:pPr>
      <w:r>
        <w:rPr>
          <w:sz w:val="24"/>
        </w:rPr>
        <w:t>Moderation:</w:t>
      </w:r>
      <w:r w:rsidR="0035047D">
        <w:rPr>
          <w:sz w:val="24"/>
        </w:rPr>
        <w:tab/>
      </w:r>
      <w:r w:rsidR="00246F36">
        <w:rPr>
          <w:sz w:val="24"/>
        </w:rPr>
        <w:t>Kathrin Schreiber</w:t>
      </w:r>
      <w:bookmarkStart w:id="0" w:name="_GoBack"/>
      <w:bookmarkEnd w:id="0"/>
    </w:p>
    <w:p w:rsidR="00AE4627" w:rsidRPr="004E537B" w:rsidRDefault="00AE4627" w:rsidP="0028514F">
      <w:pPr>
        <w:tabs>
          <w:tab w:val="left" w:pos="1985"/>
        </w:tabs>
        <w:ind w:left="2268" w:hanging="2268"/>
        <w:rPr>
          <w:sz w:val="24"/>
        </w:rPr>
      </w:pPr>
    </w:p>
    <w:p w:rsidR="004E537B" w:rsidRPr="004E537B" w:rsidRDefault="004E537B" w:rsidP="0028514F">
      <w:pPr>
        <w:tabs>
          <w:tab w:val="left" w:pos="2268"/>
        </w:tabs>
        <w:ind w:left="2268" w:hanging="2268"/>
        <w:outlineLvl w:val="0"/>
        <w:rPr>
          <w:rFonts w:cs="Arial"/>
          <w:b/>
          <w:bCs/>
          <w:sz w:val="24"/>
        </w:rPr>
      </w:pPr>
      <w:r w:rsidRPr="004E537B">
        <w:rPr>
          <w:b/>
          <w:sz w:val="24"/>
        </w:rPr>
        <w:t>Vortrag:</w:t>
      </w:r>
      <w:r w:rsidRPr="004E537B">
        <w:rPr>
          <w:sz w:val="24"/>
        </w:rPr>
        <w:t xml:space="preserve"> </w:t>
      </w:r>
      <w:r w:rsidRPr="004E537B">
        <w:rPr>
          <w:sz w:val="24"/>
        </w:rPr>
        <w:tab/>
      </w:r>
      <w:r w:rsidR="00546C26">
        <w:rPr>
          <w:rFonts w:cs="Arial"/>
          <w:b/>
          <w:sz w:val="24"/>
        </w:rPr>
        <w:t>Individuelle Bedarfsermittlung</w:t>
      </w:r>
      <w:r w:rsidR="00811641">
        <w:rPr>
          <w:rFonts w:cs="Arial"/>
          <w:b/>
          <w:sz w:val="24"/>
        </w:rPr>
        <w:t xml:space="preserve"> gemeinsam</w:t>
      </w:r>
      <w:r w:rsidR="00546C26">
        <w:rPr>
          <w:rFonts w:cs="Arial"/>
          <w:b/>
          <w:sz w:val="24"/>
        </w:rPr>
        <w:t xml:space="preserve"> mit Menschen mit B</w:t>
      </w:r>
      <w:r w:rsidR="00546C26">
        <w:rPr>
          <w:rFonts w:cs="Arial"/>
          <w:b/>
          <w:sz w:val="24"/>
        </w:rPr>
        <w:t>e</w:t>
      </w:r>
      <w:r w:rsidR="00546C26">
        <w:rPr>
          <w:rFonts w:cs="Arial"/>
          <w:b/>
          <w:sz w:val="24"/>
        </w:rPr>
        <w:t>einträchtigungen auf Basis der Methodik Kooperative Prozessg</w:t>
      </w:r>
      <w:r w:rsidR="00546C26">
        <w:rPr>
          <w:rFonts w:cs="Arial"/>
          <w:b/>
          <w:sz w:val="24"/>
        </w:rPr>
        <w:t>e</w:t>
      </w:r>
      <w:r w:rsidR="00546C26">
        <w:rPr>
          <w:rFonts w:cs="Arial"/>
          <w:b/>
          <w:sz w:val="24"/>
        </w:rPr>
        <w:t>staltung</w:t>
      </w:r>
    </w:p>
    <w:p w:rsidR="00CB70D7" w:rsidRDefault="00CB70D7" w:rsidP="0028514F">
      <w:pPr>
        <w:ind w:left="2268" w:hanging="2268"/>
      </w:pPr>
    </w:p>
    <w:p w:rsidR="0028514F" w:rsidRDefault="0028514F" w:rsidP="0028514F">
      <w:pPr>
        <w:ind w:left="2268" w:hanging="2268"/>
      </w:pPr>
    </w:p>
    <w:p w:rsidR="00546C26" w:rsidRPr="00546C26" w:rsidRDefault="00546C26" w:rsidP="0028514F">
      <w:pPr>
        <w:widowControl w:val="0"/>
        <w:autoSpaceDE w:val="0"/>
        <w:autoSpaceDN w:val="0"/>
        <w:adjustRightInd w:val="0"/>
        <w:spacing w:line="276" w:lineRule="auto"/>
        <w:ind w:left="2268" w:right="72" w:hanging="2268"/>
      </w:pPr>
      <w:r w:rsidRPr="00546C26">
        <w:t>Seit Anfang 2013 gibt es bei der Lebenshilfe Lörrach e.V., einer Einrichtung der Behindertenhilfe in</w:t>
      </w:r>
    </w:p>
    <w:p w:rsidR="00546C26" w:rsidRPr="00546C26" w:rsidRDefault="00546C26" w:rsidP="0028514F">
      <w:pPr>
        <w:widowControl w:val="0"/>
        <w:autoSpaceDE w:val="0"/>
        <w:autoSpaceDN w:val="0"/>
        <w:adjustRightInd w:val="0"/>
        <w:spacing w:line="276" w:lineRule="auto"/>
        <w:ind w:right="72"/>
      </w:pPr>
      <w:r w:rsidRPr="00546C26">
        <w:t>Deutschland, ein dreijähriges Projekt zur Entwicklung eines neuen Angebots zur umfassenden, g</w:t>
      </w:r>
      <w:r w:rsidRPr="00546C26">
        <w:t>e</w:t>
      </w:r>
      <w:r w:rsidRPr="00546C26">
        <w:t xml:space="preserve">meinsamen Abklärung des Bedarfs bezüglich </w:t>
      </w:r>
      <w:proofErr w:type="gramStart"/>
      <w:r w:rsidRPr="00546C26">
        <w:t>Wohnen</w:t>
      </w:r>
      <w:proofErr w:type="gramEnd"/>
      <w:r w:rsidRPr="00546C26">
        <w:t>. Dabei wird ein systematisches, methodisch strukturiertes Verfahren zur kooperativen Bedarfsermittlung - mit entsprechenden Instrumenten und Methoden - entwickelt. Das Vorhaben stützt sich auf die Methodik ‚Kooperative Prozessgestaltung‘, ein generalistisches, methodenintegratives Konzept für professionelles Handeln in der Sozialen A</w:t>
      </w:r>
      <w:r w:rsidRPr="00546C26">
        <w:t>r</w:t>
      </w:r>
      <w:r w:rsidRPr="00546C26">
        <w:t>beit, das die Kooperation mit Klienten und Klientinnen in den Mittelpunkt stellt. Die Methodik bildet die theoretische Grundlage für den Prozess der Instrumente-Entwicklung und für die Kompetenzbi</w:t>
      </w:r>
      <w:r w:rsidRPr="00546C26">
        <w:t>l</w:t>
      </w:r>
      <w:r w:rsidRPr="00546C26">
        <w:t xml:space="preserve">dung </w:t>
      </w:r>
    </w:p>
    <w:p w:rsidR="00546C26" w:rsidRPr="00546C26" w:rsidRDefault="00546C26" w:rsidP="007475E7">
      <w:pPr>
        <w:widowControl w:val="0"/>
        <w:autoSpaceDE w:val="0"/>
        <w:autoSpaceDN w:val="0"/>
        <w:adjustRightInd w:val="0"/>
        <w:spacing w:line="276" w:lineRule="auto"/>
        <w:ind w:right="72"/>
      </w:pPr>
      <w:r w:rsidRPr="00546C26">
        <w:t xml:space="preserve">der Mitarbeitenden. </w:t>
      </w:r>
    </w:p>
    <w:p w:rsidR="00546C26" w:rsidRPr="00546C26" w:rsidRDefault="00546C26" w:rsidP="007475E7">
      <w:pPr>
        <w:widowControl w:val="0"/>
        <w:autoSpaceDE w:val="0"/>
        <w:autoSpaceDN w:val="0"/>
        <w:adjustRightInd w:val="0"/>
        <w:spacing w:line="276" w:lineRule="auto"/>
        <w:ind w:right="72"/>
      </w:pPr>
    </w:p>
    <w:p w:rsidR="00546C26" w:rsidRPr="00546C26" w:rsidRDefault="00546C26" w:rsidP="007475E7">
      <w:pPr>
        <w:widowControl w:val="0"/>
        <w:autoSpaceDE w:val="0"/>
        <w:autoSpaceDN w:val="0"/>
        <w:adjustRightInd w:val="0"/>
        <w:spacing w:line="276" w:lineRule="auto"/>
        <w:ind w:right="72"/>
      </w:pPr>
      <w:r w:rsidRPr="00546C26">
        <w:t>Im Vortrag wird anhand praktischer Beispiele die konkrete Vorgehensweise bei einer kooperativen Bedarfsermittlung vorgestellt: angefangen von der ersten Kontaktaufnahme bis zum Ergebnis der Abklärung. Die dabei verwendeten Analyseinstrumente und die Methode des theoriegeleiteten Fal</w:t>
      </w:r>
      <w:r w:rsidRPr="00546C26">
        <w:t>l</w:t>
      </w:r>
      <w:r w:rsidRPr="00546C26">
        <w:t>verstehens – bei der die jeweilige Fallthematik mit Hilfe von theoretischem Wissen erklärt und gede</w:t>
      </w:r>
      <w:r w:rsidRPr="00546C26">
        <w:t>u</w:t>
      </w:r>
      <w:r w:rsidRPr="00546C26">
        <w:t>tet wird – werden ebenso erläutert wie die Gestaltung des Arbeitsprozesses mit den Klientinnen und Klienten.</w:t>
      </w:r>
    </w:p>
    <w:p w:rsidR="00546C26" w:rsidRPr="00546C26" w:rsidRDefault="00546C26" w:rsidP="007475E7">
      <w:pPr>
        <w:widowControl w:val="0"/>
        <w:autoSpaceDE w:val="0"/>
        <w:autoSpaceDN w:val="0"/>
        <w:adjustRightInd w:val="0"/>
        <w:spacing w:line="276" w:lineRule="auto"/>
        <w:ind w:right="72"/>
      </w:pPr>
    </w:p>
    <w:p w:rsidR="00546C26" w:rsidRPr="00546C26" w:rsidRDefault="00546C26" w:rsidP="007475E7">
      <w:pPr>
        <w:widowControl w:val="0"/>
        <w:autoSpaceDE w:val="0"/>
        <w:autoSpaceDN w:val="0"/>
        <w:adjustRightInd w:val="0"/>
        <w:spacing w:line="276" w:lineRule="auto"/>
        <w:ind w:right="72"/>
      </w:pPr>
      <w:r w:rsidRPr="00546C26">
        <w:t>Insgesamt wird die praktische Umsetzung von Kooperativer Prozessgestaltung in der Arbeit mit Menschen mit einer kognitiven Beeinträchtigung dargestellt. Am Beispiel des Projekts zur kooperat</w:t>
      </w:r>
      <w:r w:rsidRPr="00546C26">
        <w:t>i</w:t>
      </w:r>
      <w:r w:rsidRPr="00546C26">
        <w:t>ven Bedarfsermittlung wird dargelegt, wie eine Adaption der Methodik auf ein bestimmtes Han</w:t>
      </w:r>
      <w:r w:rsidRPr="00546C26">
        <w:t>d</w:t>
      </w:r>
      <w:r w:rsidRPr="00546C26">
        <w:t>lungsfeld aussehen kann und wie es gelingen kann, eine theoriebasierte soziale Diagnostik in der Praxis umzusetzen und in einer Organisation zu implementieren.</w:t>
      </w:r>
    </w:p>
    <w:p w:rsidR="00CB70D7" w:rsidRDefault="00CB70D7" w:rsidP="007475E7">
      <w:pPr>
        <w:widowControl w:val="0"/>
        <w:autoSpaceDE w:val="0"/>
        <w:autoSpaceDN w:val="0"/>
        <w:adjustRightInd w:val="0"/>
        <w:spacing w:line="276" w:lineRule="auto"/>
        <w:ind w:right="72"/>
      </w:pPr>
    </w:p>
    <w:p w:rsidR="00A13505" w:rsidRDefault="00A13505" w:rsidP="00CB70D7">
      <w:pPr>
        <w:widowControl w:val="0"/>
        <w:autoSpaceDE w:val="0"/>
        <w:autoSpaceDN w:val="0"/>
        <w:adjustRightInd w:val="0"/>
        <w:ind w:right="72"/>
        <w:rPr>
          <w:b/>
        </w:rPr>
      </w:pPr>
    </w:p>
    <w:p w:rsidR="00546C26" w:rsidRDefault="00546C26" w:rsidP="00734A13">
      <w:pPr>
        <w:widowControl w:val="0"/>
        <w:autoSpaceDE w:val="0"/>
        <w:autoSpaceDN w:val="0"/>
        <w:adjustRightInd w:val="0"/>
        <w:spacing w:line="360" w:lineRule="auto"/>
        <w:ind w:left="2835" w:right="72"/>
        <w:outlineLvl w:val="0"/>
        <w:rPr>
          <w:b/>
          <w:sz w:val="24"/>
        </w:rPr>
      </w:pPr>
    </w:p>
    <w:p w:rsidR="00546C26" w:rsidRDefault="00546C26" w:rsidP="00734A13">
      <w:pPr>
        <w:widowControl w:val="0"/>
        <w:autoSpaceDE w:val="0"/>
        <w:autoSpaceDN w:val="0"/>
        <w:adjustRightInd w:val="0"/>
        <w:spacing w:line="360" w:lineRule="auto"/>
        <w:ind w:left="2835" w:right="72"/>
        <w:outlineLvl w:val="0"/>
        <w:rPr>
          <w:b/>
          <w:sz w:val="24"/>
        </w:rPr>
      </w:pPr>
    </w:p>
    <w:p w:rsidR="00546C26" w:rsidRDefault="00546C26" w:rsidP="00734A13">
      <w:pPr>
        <w:widowControl w:val="0"/>
        <w:autoSpaceDE w:val="0"/>
        <w:autoSpaceDN w:val="0"/>
        <w:adjustRightInd w:val="0"/>
        <w:spacing w:line="360" w:lineRule="auto"/>
        <w:ind w:left="2835" w:right="72"/>
        <w:outlineLvl w:val="0"/>
        <w:rPr>
          <w:b/>
          <w:sz w:val="24"/>
        </w:rPr>
      </w:pPr>
    </w:p>
    <w:p w:rsidR="00546C26" w:rsidRDefault="00546C26" w:rsidP="00734A13">
      <w:pPr>
        <w:widowControl w:val="0"/>
        <w:autoSpaceDE w:val="0"/>
        <w:autoSpaceDN w:val="0"/>
        <w:adjustRightInd w:val="0"/>
        <w:spacing w:line="360" w:lineRule="auto"/>
        <w:ind w:left="2835" w:right="72"/>
        <w:outlineLvl w:val="0"/>
        <w:rPr>
          <w:b/>
          <w:sz w:val="24"/>
        </w:rPr>
      </w:pPr>
    </w:p>
    <w:p w:rsidR="00546C26" w:rsidRDefault="00546C26" w:rsidP="007475E7">
      <w:pPr>
        <w:widowControl w:val="0"/>
        <w:autoSpaceDE w:val="0"/>
        <w:autoSpaceDN w:val="0"/>
        <w:adjustRightInd w:val="0"/>
        <w:spacing w:line="360" w:lineRule="auto"/>
        <w:ind w:left="2835" w:right="72"/>
        <w:outlineLvl w:val="0"/>
        <w:rPr>
          <w:b/>
          <w:sz w:val="24"/>
        </w:rPr>
      </w:pPr>
      <w:r>
        <w:rPr>
          <w:b/>
          <w:noProof/>
          <w:sz w:val="24"/>
          <w:lang w:eastAsia="de-CH"/>
        </w:rPr>
        <w:lastRenderedPageBreak/>
        <w:drawing>
          <wp:anchor distT="0" distB="0" distL="114300" distR="114300" simplePos="0" relativeHeight="251661312" behindDoc="0" locked="0" layoutInCell="1" allowOverlap="1">
            <wp:simplePos x="0" y="0"/>
            <wp:positionH relativeFrom="column">
              <wp:posOffset>-118110</wp:posOffset>
            </wp:positionH>
            <wp:positionV relativeFrom="paragraph">
              <wp:posOffset>249555</wp:posOffset>
            </wp:positionV>
            <wp:extent cx="1583690" cy="1887855"/>
            <wp:effectExtent l="19050" t="0" r="0" b="0"/>
            <wp:wrapTight wrapText="bothSides">
              <wp:wrapPolygon edited="0">
                <wp:start x="-260" y="0"/>
                <wp:lineTo x="-260" y="21360"/>
                <wp:lineTo x="21565" y="21360"/>
                <wp:lineTo x="21565" y="0"/>
                <wp:lineTo x="-260" y="0"/>
              </wp:wrapPolygon>
            </wp:wrapTight>
            <wp:docPr id="8" name="Grafik 8" descr="\\Nt-server\gebert\Kooperative Bedarfsermittlung\Tagung Soziale Diagnostik\Bild für Abstrac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t-server\gebert\Kooperative Bedarfsermittlung\Tagung Soziale Diagnostik\Bild für Abstract.TIF"/>
                    <pic:cNvPicPr>
                      <a:picLocks noChangeAspect="1" noChangeArrowheads="1"/>
                    </pic:cNvPicPr>
                  </pic:nvPicPr>
                  <pic:blipFill>
                    <a:blip r:embed="rId12" cstate="print"/>
                    <a:srcRect/>
                    <a:stretch>
                      <a:fillRect/>
                    </a:stretch>
                  </pic:blipFill>
                  <pic:spPr bwMode="auto">
                    <a:xfrm>
                      <a:off x="0" y="0"/>
                      <a:ext cx="1583690" cy="1887855"/>
                    </a:xfrm>
                    <a:prstGeom prst="rect">
                      <a:avLst/>
                    </a:prstGeom>
                    <a:noFill/>
                    <a:ln w="9525">
                      <a:noFill/>
                      <a:miter lim="800000"/>
                      <a:headEnd/>
                      <a:tailEnd/>
                    </a:ln>
                  </pic:spPr>
                </pic:pic>
              </a:graphicData>
            </a:graphic>
          </wp:anchor>
        </w:drawing>
      </w:r>
    </w:p>
    <w:p w:rsidR="00AE4627" w:rsidRDefault="00546C26" w:rsidP="007475E7">
      <w:pPr>
        <w:widowControl w:val="0"/>
        <w:autoSpaceDE w:val="0"/>
        <w:autoSpaceDN w:val="0"/>
        <w:adjustRightInd w:val="0"/>
        <w:spacing w:line="360" w:lineRule="auto"/>
        <w:ind w:left="2835" w:right="72"/>
        <w:outlineLvl w:val="0"/>
        <w:rPr>
          <w:b/>
          <w:sz w:val="24"/>
        </w:rPr>
      </w:pPr>
      <w:r>
        <w:rPr>
          <w:b/>
          <w:sz w:val="24"/>
        </w:rPr>
        <w:t>Jakin Gebert</w:t>
      </w:r>
    </w:p>
    <w:p w:rsidR="00546C26" w:rsidRPr="00546C26" w:rsidRDefault="00546C26" w:rsidP="007475E7">
      <w:pPr>
        <w:widowControl w:val="0"/>
        <w:autoSpaceDE w:val="0"/>
        <w:autoSpaceDN w:val="0"/>
        <w:adjustRightInd w:val="0"/>
        <w:spacing w:line="276" w:lineRule="auto"/>
        <w:ind w:left="2835" w:right="72"/>
      </w:pPr>
      <w:r w:rsidRPr="00546C26">
        <w:t>BA Soziale Arbeit, Lebenshilfe Lörrach e.V. (D)</w:t>
      </w:r>
    </w:p>
    <w:p w:rsidR="00546C26" w:rsidRPr="00546C26" w:rsidRDefault="00546C26" w:rsidP="007475E7">
      <w:pPr>
        <w:widowControl w:val="0"/>
        <w:autoSpaceDE w:val="0"/>
        <w:autoSpaceDN w:val="0"/>
        <w:adjustRightInd w:val="0"/>
        <w:spacing w:line="276" w:lineRule="auto"/>
        <w:ind w:left="2835" w:right="72"/>
      </w:pPr>
      <w:r w:rsidRPr="00546C26">
        <w:t>Jakin Gebert wurde 1989 in Filderstadt geboren. Sein praxisbegleite</w:t>
      </w:r>
      <w:r w:rsidRPr="00546C26">
        <w:t>n</w:t>
      </w:r>
      <w:r w:rsidRPr="00546C26">
        <w:t>des Studium der Sozialen Arbeit an der Fachhochschule Nordwes</w:t>
      </w:r>
      <w:r w:rsidRPr="00546C26">
        <w:t>t</w:t>
      </w:r>
      <w:r w:rsidRPr="00546C26">
        <w:t>schweiz Basel schloss er im Jahr 2013 mit dem Bachelor erfolgreich ab. Er ist Erlebnispädagoge und macht aktuell seinen Master in Sozialer Arbeit mit Schwerpunkt Soziale Innovation. Er arbeitet seit 2009 in der Lebenshilfe Lörrach e.V., hat dort die Einführung von Kooperativer Pr</w:t>
      </w:r>
      <w:r w:rsidRPr="00546C26">
        <w:t>o</w:t>
      </w:r>
      <w:r w:rsidRPr="00546C26">
        <w:t>zessgestaltung angeregt und leitet das Projekt ‚Kooperative Bedarfse</w:t>
      </w:r>
      <w:r w:rsidRPr="00546C26">
        <w:t>r</w:t>
      </w:r>
      <w:r w:rsidRPr="00546C26">
        <w:t xml:space="preserve">mittlung‘. </w:t>
      </w:r>
    </w:p>
    <w:p w:rsidR="00546C26" w:rsidRDefault="00546C26" w:rsidP="007475E7">
      <w:pPr>
        <w:widowControl w:val="0"/>
        <w:autoSpaceDE w:val="0"/>
        <w:autoSpaceDN w:val="0"/>
        <w:adjustRightInd w:val="0"/>
        <w:spacing w:line="276" w:lineRule="auto"/>
        <w:ind w:left="2835" w:right="72"/>
      </w:pPr>
    </w:p>
    <w:p w:rsidR="00546C26" w:rsidRDefault="00546C26" w:rsidP="007475E7">
      <w:pPr>
        <w:widowControl w:val="0"/>
        <w:autoSpaceDE w:val="0"/>
        <w:autoSpaceDN w:val="0"/>
        <w:adjustRightInd w:val="0"/>
        <w:spacing w:line="276" w:lineRule="auto"/>
        <w:ind w:left="2835" w:right="72"/>
      </w:pPr>
    </w:p>
    <w:p w:rsidR="00546C26" w:rsidRDefault="00546C26" w:rsidP="007475E7">
      <w:pPr>
        <w:widowControl w:val="0"/>
        <w:autoSpaceDE w:val="0"/>
        <w:autoSpaceDN w:val="0"/>
        <w:adjustRightInd w:val="0"/>
        <w:spacing w:line="276" w:lineRule="auto"/>
        <w:ind w:left="2835" w:right="72"/>
      </w:pPr>
    </w:p>
    <w:p w:rsidR="007475E7" w:rsidRDefault="007475E7" w:rsidP="007475E7">
      <w:pPr>
        <w:widowControl w:val="0"/>
        <w:autoSpaceDE w:val="0"/>
        <w:autoSpaceDN w:val="0"/>
        <w:adjustRightInd w:val="0"/>
        <w:spacing w:line="276" w:lineRule="auto"/>
        <w:ind w:left="2835" w:right="72"/>
      </w:pPr>
    </w:p>
    <w:p w:rsidR="00546C26" w:rsidRPr="00546C26" w:rsidRDefault="00546C26" w:rsidP="007475E7">
      <w:pPr>
        <w:widowControl w:val="0"/>
        <w:autoSpaceDE w:val="0"/>
        <w:autoSpaceDN w:val="0"/>
        <w:adjustRightInd w:val="0"/>
        <w:spacing w:line="360" w:lineRule="auto"/>
        <w:ind w:left="2835" w:right="72"/>
        <w:outlineLvl w:val="0"/>
        <w:rPr>
          <w:b/>
          <w:sz w:val="24"/>
        </w:rPr>
      </w:pPr>
      <w:r w:rsidRPr="00546C26">
        <w:rPr>
          <w:b/>
          <w:sz w:val="24"/>
        </w:rPr>
        <w:t>Prof. Dr. Ursula Hochuli Freund</w:t>
      </w:r>
    </w:p>
    <w:p w:rsidR="00546C26" w:rsidRPr="00546C26" w:rsidRDefault="0028514F" w:rsidP="0028514F">
      <w:pPr>
        <w:widowControl w:val="0"/>
        <w:tabs>
          <w:tab w:val="left" w:pos="2977"/>
        </w:tabs>
        <w:autoSpaceDE w:val="0"/>
        <w:autoSpaceDN w:val="0"/>
        <w:adjustRightInd w:val="0"/>
        <w:spacing w:line="276" w:lineRule="auto"/>
        <w:ind w:left="2835" w:right="72"/>
      </w:pPr>
      <w:r>
        <w:rPr>
          <w:noProof/>
          <w:lang w:eastAsia="de-CH"/>
        </w:rPr>
        <w:drawing>
          <wp:anchor distT="0" distB="0" distL="114300" distR="114300" simplePos="0" relativeHeight="251662336" behindDoc="0" locked="0" layoutInCell="1" allowOverlap="1">
            <wp:simplePos x="0" y="0"/>
            <wp:positionH relativeFrom="column">
              <wp:posOffset>-118110</wp:posOffset>
            </wp:positionH>
            <wp:positionV relativeFrom="paragraph">
              <wp:posOffset>16510</wp:posOffset>
            </wp:positionV>
            <wp:extent cx="1678940" cy="2327275"/>
            <wp:effectExtent l="19050" t="0" r="0" b="0"/>
            <wp:wrapTight wrapText="bothSides">
              <wp:wrapPolygon edited="0">
                <wp:start x="-245" y="0"/>
                <wp:lineTo x="-245" y="21394"/>
                <wp:lineTo x="21567" y="21394"/>
                <wp:lineTo x="21567" y="0"/>
                <wp:lineTo x="-245" y="0"/>
              </wp:wrapPolygon>
            </wp:wrapTight>
            <wp:docPr id="4" name="Grafik 4" descr="C:\Users\ursula.hochuli\Documents\DATEIEN Ursula\FOTOS\Ursula\IMG_0014 cd 4x5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rsula.hochuli\Documents\DATEIEN Ursula\FOTOS\Ursula\IMG_0014 cd 4x5_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78940" cy="2327275"/>
                    </a:xfrm>
                    <a:prstGeom prst="rect">
                      <a:avLst/>
                    </a:prstGeom>
                    <a:noFill/>
                    <a:ln>
                      <a:noFill/>
                    </a:ln>
                  </pic:spPr>
                </pic:pic>
              </a:graphicData>
            </a:graphic>
          </wp:anchor>
        </w:drawing>
      </w:r>
      <w:r w:rsidR="00546C26" w:rsidRPr="00546C26">
        <w:t>Hochschule für Soziale Arbeit, Fachhochschule Nordwestschweiz (CH)</w:t>
      </w:r>
    </w:p>
    <w:p w:rsidR="00CB70D7" w:rsidRPr="00CB70D7" w:rsidRDefault="00657CAB" w:rsidP="0028514F">
      <w:pPr>
        <w:widowControl w:val="0"/>
        <w:tabs>
          <w:tab w:val="left" w:pos="2977"/>
        </w:tabs>
        <w:autoSpaceDE w:val="0"/>
        <w:autoSpaceDN w:val="0"/>
        <w:adjustRightInd w:val="0"/>
        <w:spacing w:line="276" w:lineRule="auto"/>
        <w:ind w:left="2835" w:right="72"/>
      </w:pPr>
      <w:r>
        <w:t>Sie</w:t>
      </w:r>
      <w:r w:rsidR="00546C26" w:rsidRPr="00546C26">
        <w:t xml:space="preserve"> war nach dem Studium der Sozialpädagogik an der Universität Z</w:t>
      </w:r>
      <w:r w:rsidR="00546C26" w:rsidRPr="00546C26">
        <w:t>ü</w:t>
      </w:r>
      <w:r w:rsidR="00546C26" w:rsidRPr="00546C26">
        <w:t>rich in verschiedenen Praxisfeldern der Sozialen Arbeit als Sozialpäd</w:t>
      </w:r>
      <w:r w:rsidR="00546C26" w:rsidRPr="00546C26">
        <w:t>a</w:t>
      </w:r>
      <w:r w:rsidR="00546C26" w:rsidRPr="00546C26">
        <w:t>gogin/Sozialarbeiterin tätig. Seit 2000 ist sie Professorin an der Hoc</w:t>
      </w:r>
      <w:r w:rsidR="00546C26" w:rsidRPr="00546C26">
        <w:t>h</w:t>
      </w:r>
      <w:r w:rsidR="00546C26" w:rsidRPr="00546C26">
        <w:t>schule für Soziale Arbeit FHNW und arbeitet im Institut für Profession</w:t>
      </w:r>
      <w:r w:rsidR="00546C26" w:rsidRPr="00546C26">
        <w:t>s</w:t>
      </w:r>
      <w:r w:rsidR="00546C26" w:rsidRPr="00546C26">
        <w:t>forschung und kooperative Wissensbildung. Ihre Arbeitsschwerpunkte sind professionelles Handeln in der Sozialen Arbeit, Prozessgestaltung, Soziale Diagnostik. Gemeinsam mit Walter Stotz hat sie die Methodik  Kooperative Prozessgestaltung entwickelt, die gegenwärtig für unte</w:t>
      </w:r>
      <w:r w:rsidR="00546C26" w:rsidRPr="00546C26">
        <w:t>r</w:t>
      </w:r>
      <w:r w:rsidR="00546C26" w:rsidRPr="00546C26">
        <w:t>schiedliche Praxisfelder konkretisiert wird.  Im Projekt mit der Lebenshi</w:t>
      </w:r>
      <w:r w:rsidR="00546C26" w:rsidRPr="00546C26">
        <w:t>l</w:t>
      </w:r>
      <w:r w:rsidR="00546C26" w:rsidRPr="00546C26">
        <w:t xml:space="preserve">fe Lörrach e.V. ist sie verantwortlich für Schulungen und sie begleitet den Prozess der </w:t>
      </w:r>
      <w:r w:rsidRPr="00546C26">
        <w:t>Instrument</w:t>
      </w:r>
      <w:r>
        <w:t>e</w:t>
      </w:r>
      <w:r w:rsidRPr="00546C26">
        <w:t>-Entwicklung</w:t>
      </w:r>
      <w:r w:rsidR="00546C26" w:rsidRPr="00546C26">
        <w:t xml:space="preserve"> für eine kooperative Bedarf</w:t>
      </w:r>
      <w:r w:rsidR="00546C26" w:rsidRPr="00546C26">
        <w:t>s</w:t>
      </w:r>
      <w:r w:rsidR="00546C26" w:rsidRPr="00546C26">
        <w:t>ermittlung.</w:t>
      </w:r>
    </w:p>
    <w:sectPr w:rsidR="00CB70D7" w:rsidRPr="00CB70D7" w:rsidSect="00AE4627">
      <w:headerReference w:type="first" r:id="rId14"/>
      <w:pgSz w:w="11906" w:h="16838" w:code="9"/>
      <w:pgMar w:top="1418" w:right="1134" w:bottom="1134" w:left="851"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629" w:rsidRDefault="003B7629" w:rsidP="00A76598">
      <w:r>
        <w:separator/>
      </w:r>
    </w:p>
  </w:endnote>
  <w:endnote w:type="continuationSeparator" w:id="0">
    <w:p w:rsidR="003B7629" w:rsidRDefault="003B7629" w:rsidP="00A76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629" w:rsidRPr="00ED0D02" w:rsidRDefault="003B7629" w:rsidP="00ED0D02">
      <w:pPr>
        <w:pStyle w:val="Fuzeile"/>
      </w:pPr>
    </w:p>
  </w:footnote>
  <w:footnote w:type="continuationSeparator" w:id="0">
    <w:p w:rsidR="003B7629" w:rsidRDefault="003B7629" w:rsidP="00A765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6C2" w:rsidRDefault="00C536C2" w:rsidP="00437505">
    <w:pPr>
      <w:pStyle w:val="Kopfzeile"/>
      <w:rPr>
        <w:sz w:val="20"/>
        <w:szCs w:val="20"/>
      </w:rPr>
    </w:pPr>
  </w:p>
  <w:p w:rsidR="00C536C2" w:rsidRDefault="00C536C2" w:rsidP="00437505">
    <w:pPr>
      <w:pStyle w:val="Kopfzeile"/>
      <w:rPr>
        <w:sz w:val="20"/>
        <w:szCs w:val="20"/>
      </w:rPr>
    </w:pPr>
  </w:p>
  <w:p w:rsidR="00C536C2" w:rsidRDefault="00C536C2" w:rsidP="00437505">
    <w:pPr>
      <w:pStyle w:val="Kopfzeile"/>
      <w:rPr>
        <w:sz w:val="20"/>
        <w:szCs w:val="20"/>
      </w:rPr>
    </w:pPr>
  </w:p>
  <w:p w:rsidR="00C536C2" w:rsidRDefault="00C536C2" w:rsidP="00437505">
    <w:pPr>
      <w:pStyle w:val="Kopfzeile"/>
      <w:rPr>
        <w:sz w:val="20"/>
        <w:szCs w:val="20"/>
      </w:rPr>
    </w:pPr>
  </w:p>
  <w:p w:rsidR="00C536C2" w:rsidRDefault="00C536C2" w:rsidP="00437505">
    <w:pPr>
      <w:pStyle w:val="Kopfzeile"/>
      <w:rPr>
        <w:sz w:val="20"/>
        <w:szCs w:val="20"/>
      </w:rPr>
    </w:pPr>
  </w:p>
  <w:p w:rsidR="00437505" w:rsidRPr="00437505" w:rsidRDefault="00437505" w:rsidP="0043750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FEF46858"/>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B184C430"/>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5C1623E6"/>
    <w:lvl w:ilvl="0">
      <w:start w:val="1"/>
      <w:numFmt w:val="bullet"/>
      <w:lvlText w:val=""/>
      <w:lvlJc w:val="left"/>
      <w:pPr>
        <w:ind w:left="2061" w:hanging="360"/>
      </w:pPr>
      <w:rPr>
        <w:rFonts w:ascii="Symbol" w:hAnsi="Symbol" w:hint="default"/>
      </w:rPr>
    </w:lvl>
  </w:abstractNum>
  <w:abstractNum w:abstractNumId="3">
    <w:nsid w:val="FFFFFF83"/>
    <w:multiLevelType w:val="singleLevel"/>
    <w:tmpl w:val="6CCC4272"/>
    <w:lvl w:ilvl="0">
      <w:start w:val="1"/>
      <w:numFmt w:val="bullet"/>
      <w:lvlText w:val=""/>
      <w:lvlJc w:val="left"/>
      <w:pPr>
        <w:ind w:left="927" w:hanging="360"/>
      </w:pPr>
      <w:rPr>
        <w:rFonts w:ascii="Symbol" w:hAnsi="Symbol" w:hint="default"/>
      </w:rPr>
    </w:lvl>
  </w:abstractNum>
  <w:abstractNum w:abstractNumId="4">
    <w:nsid w:val="FFFFFF89"/>
    <w:multiLevelType w:val="singleLevel"/>
    <w:tmpl w:val="63C6400C"/>
    <w:lvl w:ilvl="0">
      <w:start w:val="1"/>
      <w:numFmt w:val="bullet"/>
      <w:lvlText w:val=""/>
      <w:lvlJc w:val="left"/>
      <w:pPr>
        <w:ind w:left="360" w:hanging="360"/>
      </w:pPr>
      <w:rPr>
        <w:rFonts w:ascii="Symbol" w:hAnsi="Symbol" w:hint="default"/>
      </w:rPr>
    </w:lvl>
  </w:abstractNum>
  <w:abstractNum w:abstractNumId="5">
    <w:nsid w:val="006D7B89"/>
    <w:multiLevelType w:val="hybridMultilevel"/>
    <w:tmpl w:val="58FC1CDE"/>
    <w:lvl w:ilvl="0" w:tplc="BA164EB8">
      <w:start w:val="1"/>
      <w:numFmt w:val="bullet"/>
      <w:lvlText w:val=""/>
      <w:lvlJc w:val="left"/>
      <w:pPr>
        <w:ind w:left="567" w:hanging="567"/>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0B10192E"/>
    <w:multiLevelType w:val="multilevel"/>
    <w:tmpl w:val="DA1CEF56"/>
    <w:lvl w:ilvl="0">
      <w:start w:val="1"/>
      <w:numFmt w:val="decimal"/>
      <w:lvlText w:val="%1."/>
      <w:lvlJc w:val="left"/>
      <w:pPr>
        <w:ind w:left="360" w:hanging="360"/>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55D4ECB"/>
    <w:multiLevelType w:val="multilevel"/>
    <w:tmpl w:val="4DC03B84"/>
    <w:lvl w:ilvl="0">
      <w:start w:val="1"/>
      <w:numFmt w:val="lowerLetter"/>
      <w:lvlText w:val="%1)"/>
      <w:lvlJc w:val="left"/>
      <w:pPr>
        <w:ind w:left="227" w:hanging="227"/>
      </w:pPr>
      <w:rPr>
        <w:rFonts w:hint="default"/>
      </w:rPr>
    </w:lvl>
    <w:lvl w:ilvl="1">
      <w:start w:val="1"/>
      <w:numFmt w:val="lowerLetter"/>
      <w:lvlText w:val="%2)"/>
      <w:lvlJc w:val="left"/>
      <w:pPr>
        <w:ind w:left="1077" w:hanging="226"/>
      </w:pPr>
      <w:rPr>
        <w:rFonts w:hint="default"/>
      </w:rPr>
    </w:lvl>
    <w:lvl w:ilvl="2">
      <w:start w:val="1"/>
      <w:numFmt w:val="lowerLetter"/>
      <w:lvlText w:val="%3)"/>
      <w:lvlJc w:val="right"/>
      <w:pPr>
        <w:ind w:left="1928" w:hanging="227"/>
      </w:pPr>
      <w:rPr>
        <w:rFonts w:hint="default"/>
      </w:rPr>
    </w:lvl>
    <w:lvl w:ilvl="3">
      <w:start w:val="1"/>
      <w:numFmt w:val="lowerLetter"/>
      <w:lvlText w:val="%4)"/>
      <w:lvlJc w:val="left"/>
      <w:pPr>
        <w:ind w:left="2778" w:hanging="226"/>
      </w:pPr>
      <w:rPr>
        <w:rFonts w:hint="default"/>
      </w:rPr>
    </w:lvl>
    <w:lvl w:ilvl="4">
      <w:start w:val="1"/>
      <w:numFmt w:val="lowerLetter"/>
      <w:lvlText w:val="%5)"/>
      <w:lvlJc w:val="left"/>
      <w:pPr>
        <w:ind w:left="3629" w:hanging="227"/>
      </w:pPr>
      <w:rPr>
        <w:rFonts w:hint="default"/>
      </w:rPr>
    </w:lvl>
    <w:lvl w:ilvl="5">
      <w:start w:val="1"/>
      <w:numFmt w:val="lowerLetter"/>
      <w:lvlText w:val="%6)"/>
      <w:lvlJc w:val="right"/>
      <w:pPr>
        <w:ind w:left="4479" w:hanging="226"/>
      </w:pPr>
      <w:rPr>
        <w:rFonts w:hint="default"/>
      </w:rPr>
    </w:lvl>
    <w:lvl w:ilvl="6">
      <w:start w:val="1"/>
      <w:numFmt w:val="lowerLetter"/>
      <w:lvlText w:val="%7)"/>
      <w:lvlJc w:val="left"/>
      <w:pPr>
        <w:tabs>
          <w:tab w:val="num" w:pos="5103"/>
        </w:tabs>
        <w:ind w:left="5330" w:hanging="227"/>
      </w:pPr>
      <w:rPr>
        <w:rFonts w:hint="default"/>
      </w:rPr>
    </w:lvl>
    <w:lvl w:ilvl="7">
      <w:start w:val="1"/>
      <w:numFmt w:val="lowerLetter"/>
      <w:lvlText w:val="%8."/>
      <w:lvlJc w:val="left"/>
      <w:pPr>
        <w:tabs>
          <w:tab w:val="num" w:pos="5954"/>
        </w:tabs>
        <w:ind w:left="6180" w:hanging="226"/>
      </w:pPr>
      <w:rPr>
        <w:rFonts w:hint="default"/>
      </w:rPr>
    </w:lvl>
    <w:lvl w:ilvl="8">
      <w:start w:val="1"/>
      <w:numFmt w:val="lowerLetter"/>
      <w:lvlText w:val="%9)"/>
      <w:lvlJc w:val="right"/>
      <w:pPr>
        <w:tabs>
          <w:tab w:val="num" w:pos="6804"/>
        </w:tabs>
        <w:ind w:left="7031" w:hanging="227"/>
      </w:pPr>
      <w:rPr>
        <w:rFonts w:hint="default"/>
      </w:rPr>
    </w:lvl>
  </w:abstractNum>
  <w:abstractNum w:abstractNumId="8">
    <w:nsid w:val="24C0183D"/>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nsid w:val="2B2E4FEE"/>
    <w:multiLevelType w:val="hybridMultilevel"/>
    <w:tmpl w:val="92A0889E"/>
    <w:lvl w:ilvl="0" w:tplc="0C800894">
      <w:start w:val="1"/>
      <w:numFmt w:val="decimal"/>
      <w:lvlText w:val="%1."/>
      <w:lvlJc w:val="left"/>
      <w:pPr>
        <w:ind w:left="720" w:hanging="360"/>
      </w:pPr>
    </w:lvl>
    <w:lvl w:ilvl="1" w:tplc="0807000F">
      <w:start w:val="1"/>
      <w:numFmt w:val="decimal"/>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nsid w:val="2B326A66"/>
    <w:multiLevelType w:val="hybridMultilevel"/>
    <w:tmpl w:val="50288A98"/>
    <w:lvl w:ilvl="0" w:tplc="3708AE68">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nsid w:val="45B503F2"/>
    <w:multiLevelType w:val="hybridMultilevel"/>
    <w:tmpl w:val="AF4EB4CC"/>
    <w:lvl w:ilvl="0" w:tplc="D2242C02">
      <w:start w:val="1"/>
      <w:numFmt w:val="decimal"/>
      <w:lvlText w:val="%1)"/>
      <w:lvlJc w:val="left"/>
      <w:pPr>
        <w:tabs>
          <w:tab w:val="num" w:pos="720"/>
        </w:tabs>
        <w:ind w:left="720" w:hanging="360"/>
      </w:pPr>
      <w:rPr>
        <w:rFonts w:cs="Times New Roman" w:hint="default"/>
      </w:rPr>
    </w:lvl>
    <w:lvl w:ilvl="1" w:tplc="08070019" w:tentative="1">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12">
    <w:nsid w:val="4962687F"/>
    <w:multiLevelType w:val="multilevel"/>
    <w:tmpl w:val="4DC03B84"/>
    <w:lvl w:ilvl="0">
      <w:start w:val="1"/>
      <w:numFmt w:val="lowerLetter"/>
      <w:lvlText w:val="%1)"/>
      <w:lvlJc w:val="left"/>
      <w:pPr>
        <w:ind w:left="227" w:hanging="227"/>
      </w:pPr>
      <w:rPr>
        <w:rFonts w:hint="default"/>
      </w:rPr>
    </w:lvl>
    <w:lvl w:ilvl="1">
      <w:start w:val="1"/>
      <w:numFmt w:val="lowerLetter"/>
      <w:lvlText w:val="%2)"/>
      <w:lvlJc w:val="left"/>
      <w:pPr>
        <w:ind w:left="1077" w:hanging="226"/>
      </w:pPr>
      <w:rPr>
        <w:rFonts w:hint="default"/>
      </w:rPr>
    </w:lvl>
    <w:lvl w:ilvl="2">
      <w:start w:val="1"/>
      <w:numFmt w:val="lowerLetter"/>
      <w:lvlText w:val="%3)"/>
      <w:lvlJc w:val="right"/>
      <w:pPr>
        <w:ind w:left="1928" w:hanging="227"/>
      </w:pPr>
      <w:rPr>
        <w:rFonts w:hint="default"/>
      </w:rPr>
    </w:lvl>
    <w:lvl w:ilvl="3">
      <w:start w:val="1"/>
      <w:numFmt w:val="lowerLetter"/>
      <w:lvlText w:val="%4)"/>
      <w:lvlJc w:val="left"/>
      <w:pPr>
        <w:ind w:left="2778" w:hanging="226"/>
      </w:pPr>
      <w:rPr>
        <w:rFonts w:hint="default"/>
      </w:rPr>
    </w:lvl>
    <w:lvl w:ilvl="4">
      <w:start w:val="1"/>
      <w:numFmt w:val="lowerLetter"/>
      <w:lvlText w:val="%5)"/>
      <w:lvlJc w:val="left"/>
      <w:pPr>
        <w:ind w:left="3629" w:hanging="227"/>
      </w:pPr>
      <w:rPr>
        <w:rFonts w:hint="default"/>
      </w:rPr>
    </w:lvl>
    <w:lvl w:ilvl="5">
      <w:start w:val="1"/>
      <w:numFmt w:val="lowerLetter"/>
      <w:lvlText w:val="%6)"/>
      <w:lvlJc w:val="right"/>
      <w:pPr>
        <w:ind w:left="4479" w:hanging="226"/>
      </w:pPr>
      <w:rPr>
        <w:rFonts w:hint="default"/>
      </w:rPr>
    </w:lvl>
    <w:lvl w:ilvl="6">
      <w:start w:val="1"/>
      <w:numFmt w:val="lowerLetter"/>
      <w:lvlText w:val="%7)"/>
      <w:lvlJc w:val="left"/>
      <w:pPr>
        <w:tabs>
          <w:tab w:val="num" w:pos="5103"/>
        </w:tabs>
        <w:ind w:left="5330" w:hanging="227"/>
      </w:pPr>
      <w:rPr>
        <w:rFonts w:hint="default"/>
      </w:rPr>
    </w:lvl>
    <w:lvl w:ilvl="7">
      <w:start w:val="1"/>
      <w:numFmt w:val="lowerLetter"/>
      <w:lvlText w:val="%8."/>
      <w:lvlJc w:val="left"/>
      <w:pPr>
        <w:tabs>
          <w:tab w:val="num" w:pos="5954"/>
        </w:tabs>
        <w:ind w:left="6180" w:hanging="226"/>
      </w:pPr>
      <w:rPr>
        <w:rFonts w:hint="default"/>
      </w:rPr>
    </w:lvl>
    <w:lvl w:ilvl="8">
      <w:start w:val="1"/>
      <w:numFmt w:val="lowerLetter"/>
      <w:lvlText w:val="%9)"/>
      <w:lvlJc w:val="right"/>
      <w:pPr>
        <w:tabs>
          <w:tab w:val="num" w:pos="6804"/>
        </w:tabs>
        <w:ind w:left="7031" w:hanging="227"/>
      </w:pPr>
      <w:rPr>
        <w:rFonts w:hint="default"/>
      </w:rPr>
    </w:lvl>
  </w:abstractNum>
  <w:abstractNum w:abstractNumId="13">
    <w:nsid w:val="4E02712E"/>
    <w:multiLevelType w:val="multilevel"/>
    <w:tmpl w:val="506826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E7D487C"/>
    <w:multiLevelType w:val="multilevel"/>
    <w:tmpl w:val="5BBEFE14"/>
    <w:lvl w:ilvl="0">
      <w:start w:val="1"/>
      <w:numFmt w:val="decimal"/>
      <w:lvlText w:val="%1."/>
      <w:lvlJc w:val="left"/>
      <w:pPr>
        <w:ind w:left="1134" w:hanging="113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1F44949"/>
    <w:multiLevelType w:val="hybridMultilevel"/>
    <w:tmpl w:val="F6385F22"/>
    <w:lvl w:ilvl="0" w:tplc="38BA8D38">
      <w:start w:val="1"/>
      <w:numFmt w:val="bullet"/>
      <w:pStyle w:val="Listenabsatz"/>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17">
    <w:nsid w:val="6A8662D4"/>
    <w:multiLevelType w:val="multilevel"/>
    <w:tmpl w:val="75384DEA"/>
    <w:numStyleLink w:val="FHNWAufzhlung"/>
  </w:abstractNum>
  <w:abstractNum w:abstractNumId="18">
    <w:nsid w:val="70C9118D"/>
    <w:multiLevelType w:val="hybridMultilevel"/>
    <w:tmpl w:val="29C4984E"/>
    <w:lvl w:ilvl="0" w:tplc="A956BA8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nsid w:val="7128597C"/>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0">
    <w:nsid w:val="799F0B82"/>
    <w:multiLevelType w:val="multilevel"/>
    <w:tmpl w:val="AE48AF84"/>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567" w:hanging="567"/>
      </w:pPr>
      <w:rPr>
        <w:rFonts w:hint="default"/>
      </w:rPr>
    </w:lvl>
    <w:lvl w:ilvl="3">
      <w:start w:val="1"/>
      <w:numFmt w:val="decimal"/>
      <w:lvlText w:val="%3.%2.%1.%4"/>
      <w:lvlJc w:val="left"/>
      <w:pPr>
        <w:tabs>
          <w:tab w:val="num" w:pos="1987"/>
        </w:tabs>
        <w:ind w:left="567"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7B6B095B"/>
    <w:multiLevelType w:val="hybridMultilevel"/>
    <w:tmpl w:val="36E08D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nsid w:val="7E7D4B92"/>
    <w:multiLevelType w:val="multilevel"/>
    <w:tmpl w:val="75384DEA"/>
    <w:numStyleLink w:val="FHNWAufzhlung"/>
  </w:abstractNum>
  <w:num w:numId="1">
    <w:abstractNumId w:val="4"/>
  </w:num>
  <w:num w:numId="2">
    <w:abstractNumId w:val="15"/>
  </w:num>
  <w:num w:numId="3">
    <w:abstractNumId w:val="18"/>
  </w:num>
  <w:num w:numId="4">
    <w:abstractNumId w:val="3"/>
  </w:num>
  <w:num w:numId="5">
    <w:abstractNumId w:val="21"/>
  </w:num>
  <w:num w:numId="6">
    <w:abstractNumId w:val="5"/>
  </w:num>
  <w:num w:numId="7">
    <w:abstractNumId w:val="15"/>
  </w:num>
  <w:num w:numId="8">
    <w:abstractNumId w:val="1"/>
  </w:num>
  <w:num w:numId="9">
    <w:abstractNumId w:val="2"/>
  </w:num>
  <w:num w:numId="10">
    <w:abstractNumId w:val="14"/>
  </w:num>
  <w:num w:numId="11">
    <w:abstractNumId w:val="9"/>
  </w:num>
  <w:num w:numId="12">
    <w:abstractNumId w:val="10"/>
  </w:num>
  <w:num w:numId="13">
    <w:abstractNumId w:val="6"/>
  </w:num>
  <w:num w:numId="14">
    <w:abstractNumId w:val="13"/>
  </w:num>
  <w:num w:numId="15">
    <w:abstractNumId w:val="16"/>
  </w:num>
  <w:num w:numId="16">
    <w:abstractNumId w:val="0"/>
  </w:num>
  <w:num w:numId="17">
    <w:abstractNumId w:val="19"/>
  </w:num>
  <w:num w:numId="18">
    <w:abstractNumId w:val="19"/>
    <w:lvlOverride w:ilvl="0">
      <w:lvl w:ilvl="0">
        <w:start w:val="1"/>
        <w:numFmt w:val="decimal"/>
        <w:pStyle w:val="berschrift1"/>
        <w:lvlText w:val="%1"/>
        <w:lvlJc w:val="left"/>
        <w:pPr>
          <w:ind w:left="432" w:hanging="432"/>
        </w:pPr>
        <w:rPr>
          <w:rFonts w:hint="default"/>
        </w:rPr>
      </w:lvl>
    </w:lvlOverride>
    <w:lvlOverride w:ilvl="1">
      <w:lvl w:ilvl="1">
        <w:start w:val="1"/>
        <w:numFmt w:val="decimal"/>
        <w:pStyle w:val="berschrift2"/>
        <w:lvlText w:val="%1.%2"/>
        <w:lvlJc w:val="left"/>
        <w:pPr>
          <w:ind w:left="576" w:hanging="576"/>
        </w:pPr>
        <w:rPr>
          <w:rFonts w:hint="default"/>
        </w:rPr>
      </w:lvl>
    </w:lvlOverride>
    <w:lvlOverride w:ilvl="2">
      <w:lvl w:ilvl="2">
        <w:start w:val="1"/>
        <w:numFmt w:val="decimal"/>
        <w:pStyle w:val="berschrift3"/>
        <w:lvlText w:val="%1.%2.%3"/>
        <w:lvlJc w:val="left"/>
        <w:pPr>
          <w:ind w:left="720" w:hanging="720"/>
        </w:pPr>
        <w:rPr>
          <w:rFonts w:hint="default"/>
        </w:rPr>
      </w:lvl>
    </w:lvlOverride>
    <w:lvlOverride w:ilvl="3">
      <w:lvl w:ilvl="3">
        <w:start w:val="1"/>
        <w:numFmt w:val="decimal"/>
        <w:pStyle w:val="berschrift4"/>
        <w:lvlText w:val="%1.%2.%3.%4"/>
        <w:lvlJc w:val="left"/>
        <w:pPr>
          <w:ind w:left="680" w:hanging="680"/>
        </w:pPr>
        <w:rPr>
          <w:rFonts w:hint="default"/>
        </w:rPr>
      </w:lvl>
    </w:lvlOverride>
    <w:lvlOverride w:ilvl="4">
      <w:lvl w:ilvl="4">
        <w:start w:val="1"/>
        <w:numFmt w:val="decimal"/>
        <w:pStyle w:val="berschrift5"/>
        <w:lvlText w:val="%1.%2.%3.%4.%5"/>
        <w:lvlJc w:val="left"/>
        <w:pPr>
          <w:ind w:left="1008" w:hanging="1008"/>
        </w:pPr>
        <w:rPr>
          <w:rFonts w:hint="default"/>
        </w:rPr>
      </w:lvl>
    </w:lvlOverride>
    <w:lvlOverride w:ilvl="5">
      <w:lvl w:ilvl="5">
        <w:start w:val="1"/>
        <w:numFmt w:val="decimal"/>
        <w:pStyle w:val="berschrift6"/>
        <w:lvlText w:val="%1.%2.%3.%4.%5.%6"/>
        <w:lvlJc w:val="left"/>
        <w:pPr>
          <w:ind w:left="1152" w:hanging="1152"/>
        </w:pPr>
        <w:rPr>
          <w:rFonts w:hint="default"/>
        </w:rPr>
      </w:lvl>
    </w:lvlOverride>
    <w:lvlOverride w:ilvl="6">
      <w:lvl w:ilvl="6">
        <w:start w:val="1"/>
        <w:numFmt w:val="decimal"/>
        <w:pStyle w:val="berschrift7"/>
        <w:lvlText w:val="%1.%2.%3.%4.%5.%6.%7"/>
        <w:lvlJc w:val="left"/>
        <w:pPr>
          <w:ind w:left="1296" w:hanging="1296"/>
        </w:pPr>
        <w:rPr>
          <w:rFonts w:hint="default"/>
        </w:rPr>
      </w:lvl>
    </w:lvlOverride>
    <w:lvlOverride w:ilvl="7">
      <w:lvl w:ilvl="7">
        <w:start w:val="1"/>
        <w:numFmt w:val="decimal"/>
        <w:pStyle w:val="berschrift8"/>
        <w:lvlText w:val="%1.%2.%3.%4.%5.%6.%7.%8"/>
        <w:lvlJc w:val="left"/>
        <w:pPr>
          <w:ind w:left="1440" w:hanging="1440"/>
        </w:pPr>
        <w:rPr>
          <w:rFonts w:hint="default"/>
        </w:rPr>
      </w:lvl>
    </w:lvlOverride>
    <w:lvlOverride w:ilvl="8">
      <w:lvl w:ilvl="8">
        <w:start w:val="1"/>
        <w:numFmt w:val="decimal"/>
        <w:pStyle w:val="berschrift9"/>
        <w:lvlText w:val="%1.%2.%3.%4.%5.%6.%7.%8.%9"/>
        <w:lvlJc w:val="left"/>
        <w:pPr>
          <w:ind w:left="1584" w:hanging="1584"/>
        </w:pPr>
        <w:rPr>
          <w:rFonts w:hint="default"/>
        </w:rPr>
      </w:lvl>
    </w:lvlOverride>
  </w:num>
  <w:num w:numId="19">
    <w:abstractNumId w:val="7"/>
  </w:num>
  <w:num w:numId="20">
    <w:abstractNumId w:val="12"/>
  </w:num>
  <w:num w:numId="21">
    <w:abstractNumId w:val="20"/>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2"/>
  </w:num>
  <w:num w:numId="25">
    <w:abstractNumId w:val="8"/>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stylePaneFormatFilter w:val="1404" w:allStyles="0" w:customStyles="0" w:latentStyles="1" w:stylesInUse="0" w:headingStyles="0" w:numberingStyles="0" w:tableStyles="0" w:directFormattingOnRuns="0" w:directFormattingOnParagraphs="0" w:directFormattingOnNumbering="1" w:directFormattingOnTables="0" w:clearFormatting="1" w:top3HeadingStyles="0" w:visibleStyles="0" w:alternateStyleNames="0"/>
  <w:doNotTrackMoves/>
  <w:defaultTabStop w:val="709"/>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964911"/>
    <w:rsid w:val="000210DE"/>
    <w:rsid w:val="0005534A"/>
    <w:rsid w:val="00071507"/>
    <w:rsid w:val="0007353D"/>
    <w:rsid w:val="000976AF"/>
    <w:rsid w:val="000D7793"/>
    <w:rsid w:val="000E5CC1"/>
    <w:rsid w:val="000F7F62"/>
    <w:rsid w:val="00106EAE"/>
    <w:rsid w:val="001149D2"/>
    <w:rsid w:val="00156BA9"/>
    <w:rsid w:val="00180D32"/>
    <w:rsid w:val="001C0DDB"/>
    <w:rsid w:val="001D1088"/>
    <w:rsid w:val="001E544A"/>
    <w:rsid w:val="00203DDE"/>
    <w:rsid w:val="00213675"/>
    <w:rsid w:val="002259EE"/>
    <w:rsid w:val="00237809"/>
    <w:rsid w:val="00246F36"/>
    <w:rsid w:val="0028514F"/>
    <w:rsid w:val="00287478"/>
    <w:rsid w:val="0029605A"/>
    <w:rsid w:val="002A27DF"/>
    <w:rsid w:val="002B467D"/>
    <w:rsid w:val="002E7766"/>
    <w:rsid w:val="003428E7"/>
    <w:rsid w:val="0035047D"/>
    <w:rsid w:val="00351B21"/>
    <w:rsid w:val="00375A78"/>
    <w:rsid w:val="00377142"/>
    <w:rsid w:val="003B7629"/>
    <w:rsid w:val="003D4F97"/>
    <w:rsid w:val="00400861"/>
    <w:rsid w:val="00405B61"/>
    <w:rsid w:val="0040684A"/>
    <w:rsid w:val="00420F57"/>
    <w:rsid w:val="00425687"/>
    <w:rsid w:val="00437505"/>
    <w:rsid w:val="00460C63"/>
    <w:rsid w:val="00473483"/>
    <w:rsid w:val="004B558A"/>
    <w:rsid w:val="004C5569"/>
    <w:rsid w:val="004C6864"/>
    <w:rsid w:val="004E537B"/>
    <w:rsid w:val="004E74B4"/>
    <w:rsid w:val="004F505A"/>
    <w:rsid w:val="00541950"/>
    <w:rsid w:val="00546C26"/>
    <w:rsid w:val="005618C2"/>
    <w:rsid w:val="00572350"/>
    <w:rsid w:val="0057705E"/>
    <w:rsid w:val="00595194"/>
    <w:rsid w:val="005A5E71"/>
    <w:rsid w:val="005D06CF"/>
    <w:rsid w:val="005E2EF6"/>
    <w:rsid w:val="00607F7C"/>
    <w:rsid w:val="00611813"/>
    <w:rsid w:val="0063030C"/>
    <w:rsid w:val="00633A4F"/>
    <w:rsid w:val="006342C6"/>
    <w:rsid w:val="00657CAB"/>
    <w:rsid w:val="00672C6E"/>
    <w:rsid w:val="006D02C9"/>
    <w:rsid w:val="006D1010"/>
    <w:rsid w:val="006F4D85"/>
    <w:rsid w:val="00710CED"/>
    <w:rsid w:val="00730FF8"/>
    <w:rsid w:val="00734A13"/>
    <w:rsid w:val="00736060"/>
    <w:rsid w:val="0073767C"/>
    <w:rsid w:val="007475E7"/>
    <w:rsid w:val="007531B9"/>
    <w:rsid w:val="00757602"/>
    <w:rsid w:val="00787B51"/>
    <w:rsid w:val="00796720"/>
    <w:rsid w:val="007A754B"/>
    <w:rsid w:val="007C2CBA"/>
    <w:rsid w:val="007D27D0"/>
    <w:rsid w:val="007D3D38"/>
    <w:rsid w:val="007E3C24"/>
    <w:rsid w:val="007F05CD"/>
    <w:rsid w:val="00811641"/>
    <w:rsid w:val="00846B2E"/>
    <w:rsid w:val="00856097"/>
    <w:rsid w:val="00872A31"/>
    <w:rsid w:val="00884CF6"/>
    <w:rsid w:val="00890A63"/>
    <w:rsid w:val="008C043B"/>
    <w:rsid w:val="008E73D6"/>
    <w:rsid w:val="008F4362"/>
    <w:rsid w:val="00923475"/>
    <w:rsid w:val="0093668C"/>
    <w:rsid w:val="00952F27"/>
    <w:rsid w:val="00964911"/>
    <w:rsid w:val="00976795"/>
    <w:rsid w:val="00986379"/>
    <w:rsid w:val="009D65FB"/>
    <w:rsid w:val="009E55BD"/>
    <w:rsid w:val="009E67A7"/>
    <w:rsid w:val="00A13505"/>
    <w:rsid w:val="00A5737E"/>
    <w:rsid w:val="00A723BF"/>
    <w:rsid w:val="00A76598"/>
    <w:rsid w:val="00AA0020"/>
    <w:rsid w:val="00AB4252"/>
    <w:rsid w:val="00AC0F7D"/>
    <w:rsid w:val="00AC1D9F"/>
    <w:rsid w:val="00AC5B16"/>
    <w:rsid w:val="00AD0C43"/>
    <w:rsid w:val="00AE4627"/>
    <w:rsid w:val="00AE56C7"/>
    <w:rsid w:val="00B22B80"/>
    <w:rsid w:val="00B253C0"/>
    <w:rsid w:val="00B33577"/>
    <w:rsid w:val="00B534BF"/>
    <w:rsid w:val="00BE2EDC"/>
    <w:rsid w:val="00BF091D"/>
    <w:rsid w:val="00C00E02"/>
    <w:rsid w:val="00C26422"/>
    <w:rsid w:val="00C37EAE"/>
    <w:rsid w:val="00C46B98"/>
    <w:rsid w:val="00C50216"/>
    <w:rsid w:val="00C536C2"/>
    <w:rsid w:val="00C55850"/>
    <w:rsid w:val="00C86E2E"/>
    <w:rsid w:val="00CA50DE"/>
    <w:rsid w:val="00CB70D7"/>
    <w:rsid w:val="00CC7BF8"/>
    <w:rsid w:val="00CE2B5E"/>
    <w:rsid w:val="00D3108D"/>
    <w:rsid w:val="00D36B2A"/>
    <w:rsid w:val="00D40A08"/>
    <w:rsid w:val="00D456E5"/>
    <w:rsid w:val="00D778D9"/>
    <w:rsid w:val="00D82A61"/>
    <w:rsid w:val="00DD0651"/>
    <w:rsid w:val="00DF7D0C"/>
    <w:rsid w:val="00E24705"/>
    <w:rsid w:val="00E41F2C"/>
    <w:rsid w:val="00E64A70"/>
    <w:rsid w:val="00E93446"/>
    <w:rsid w:val="00EC4756"/>
    <w:rsid w:val="00EC489F"/>
    <w:rsid w:val="00EC7105"/>
    <w:rsid w:val="00ED076C"/>
    <w:rsid w:val="00ED0D02"/>
    <w:rsid w:val="00EF37AE"/>
    <w:rsid w:val="00F140C5"/>
    <w:rsid w:val="00F2238D"/>
    <w:rsid w:val="00F369AA"/>
    <w:rsid w:val="00F51FF6"/>
    <w:rsid w:val="00F56BE1"/>
    <w:rsid w:val="00F73D6D"/>
    <w:rsid w:val="00FD1AB7"/>
  </w:rsids>
  <m:mathPr>
    <m:mathFont m:val="Cambria Math"/>
    <m:brkBin m:val="before"/>
    <m:brkBinSub m:val="--"/>
    <m:smallFrac/>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qFormat="1"/>
    <w:lsdException w:name="List Bullet 2" w:qFormat="1"/>
    <w:lsdException w:name="List Bullet 3" w:qFormat="1"/>
    <w:lsdException w:name="Title" w:semiHidden="0" w:uiPriority="10" w:unhideWhenUsed="0" w:qFormat="1"/>
    <w:lsdException w:name="Closing" w:semiHidden="0" w:unhideWhenUsed="0" w:qFormat="1"/>
    <w:lsdException w:name="Signature" w:semiHidden="0" w:unhideWhenUsed="0" w:qFormat="1"/>
    <w:lsdException w:name="Default Paragraph Font" w:uiPriority="1"/>
    <w:lsdException w:name="Subtitle" w:semiHidden="0" w:uiPriority="11" w:unhideWhenUsed="0" w:qFormat="1"/>
    <w:lsdException w:name="Salutation" w:semiHidden="0" w:unhideWhenUsed="0" w:qFormat="1"/>
    <w:lsdException w:name="Date" w:semiHidden="0" w:unhideWhenUsed="0" w:qFormat="1"/>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7602"/>
    <w:pPr>
      <w:spacing w:after="0" w:line="240" w:lineRule="auto"/>
    </w:pPr>
    <w:rPr>
      <w:rFonts w:ascii="Arial" w:hAnsi="Arial"/>
    </w:rPr>
  </w:style>
  <w:style w:type="paragraph" w:styleId="berschrift1">
    <w:name w:val="heading 1"/>
    <w:basedOn w:val="Standard"/>
    <w:next w:val="Standard"/>
    <w:link w:val="berschrift1Zchn"/>
    <w:uiPriority w:val="9"/>
    <w:qFormat/>
    <w:rsid w:val="000E5CC1"/>
    <w:pPr>
      <w:keepNext/>
      <w:keepLines/>
      <w:numPr>
        <w:numId w:val="17"/>
      </w:numPr>
      <w:spacing w:before="480" w:after="120"/>
      <w:ind w:left="340" w:hanging="340"/>
      <w:outlineLvl w:val="0"/>
    </w:pPr>
    <w:rPr>
      <w:rFonts w:eastAsiaTheme="majorEastAsia" w:cstheme="majorBidi"/>
      <w:b/>
      <w:bCs/>
      <w:sz w:val="28"/>
      <w:szCs w:val="28"/>
    </w:rPr>
  </w:style>
  <w:style w:type="paragraph" w:styleId="berschrift2">
    <w:name w:val="heading 2"/>
    <w:basedOn w:val="berschrift1"/>
    <w:next w:val="Standard"/>
    <w:link w:val="berschrift2Zchn"/>
    <w:uiPriority w:val="9"/>
    <w:unhideWhenUsed/>
    <w:qFormat/>
    <w:rsid w:val="000E5CC1"/>
    <w:pPr>
      <w:numPr>
        <w:ilvl w:val="1"/>
      </w:numPr>
      <w:spacing w:before="280"/>
      <w:ind w:left="510" w:hanging="510"/>
      <w:contextualSpacing/>
      <w:outlineLvl w:val="1"/>
    </w:pPr>
    <w:rPr>
      <w:bCs w:val="0"/>
      <w:sz w:val="22"/>
      <w:szCs w:val="26"/>
    </w:rPr>
  </w:style>
  <w:style w:type="paragraph" w:styleId="berschrift3">
    <w:name w:val="heading 3"/>
    <w:basedOn w:val="Standard"/>
    <w:next w:val="Standard"/>
    <w:link w:val="berschrift3Zchn"/>
    <w:uiPriority w:val="9"/>
    <w:qFormat/>
    <w:rsid w:val="000E5CC1"/>
    <w:pPr>
      <w:keepNext/>
      <w:keepLines/>
      <w:numPr>
        <w:ilvl w:val="2"/>
        <w:numId w:val="17"/>
      </w:numPr>
      <w:spacing w:before="280" w:after="120"/>
      <w:ind w:left="624" w:hanging="624"/>
      <w:contextualSpacing/>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633A4F"/>
    <w:pPr>
      <w:keepNext/>
      <w:keepLines/>
      <w:numPr>
        <w:ilvl w:val="3"/>
        <w:numId w:val="17"/>
      </w:numPr>
      <w:ind w:left="737" w:hanging="737"/>
      <w:outlineLvl w:val="3"/>
    </w:pPr>
    <w:rPr>
      <w:rFonts w:eastAsiaTheme="majorEastAsia" w:cstheme="majorBidi"/>
      <w:b/>
      <w:bCs/>
      <w:iCs/>
    </w:rPr>
  </w:style>
  <w:style w:type="paragraph" w:styleId="berschrift5">
    <w:name w:val="heading 5"/>
    <w:basedOn w:val="Standard"/>
    <w:next w:val="Standard"/>
    <w:link w:val="berschrift5Zchn"/>
    <w:uiPriority w:val="9"/>
    <w:unhideWhenUsed/>
    <w:qFormat/>
    <w:rsid w:val="00405B61"/>
    <w:pPr>
      <w:keepNext/>
      <w:keepLines/>
      <w:numPr>
        <w:ilvl w:val="4"/>
        <w:numId w:val="17"/>
      </w:numPr>
      <w:spacing w:before="200"/>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qFormat/>
    <w:rsid w:val="00405B61"/>
    <w:pPr>
      <w:keepNext/>
      <w:keepLines/>
      <w:numPr>
        <w:ilvl w:val="5"/>
        <w:numId w:val="17"/>
      </w:numPr>
      <w:spacing w:before="200"/>
      <w:outlineLvl w:val="5"/>
    </w:pPr>
    <w:rPr>
      <w:rFonts w:eastAsiaTheme="majorEastAsia" w:cstheme="majorBidi"/>
      <w:i/>
      <w:iCs/>
      <w:color w:val="000000" w:themeColor="text1"/>
    </w:rPr>
  </w:style>
  <w:style w:type="paragraph" w:styleId="berschrift7">
    <w:name w:val="heading 7"/>
    <w:basedOn w:val="Standard"/>
    <w:next w:val="Standard"/>
    <w:link w:val="berschrift7Zchn"/>
    <w:uiPriority w:val="9"/>
    <w:semiHidden/>
    <w:unhideWhenUsed/>
    <w:qFormat/>
    <w:rsid w:val="00BE2EDC"/>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E2EDC"/>
    <w:pPr>
      <w:keepNext/>
      <w:keepLines/>
      <w:numPr>
        <w:ilvl w:val="7"/>
        <w:numId w:val="17"/>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E2EDC"/>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84CF6"/>
    <w:rPr>
      <w:color w:val="808080"/>
    </w:rPr>
  </w:style>
  <w:style w:type="paragraph" w:styleId="Sprechblasentext">
    <w:name w:val="Balloon Text"/>
    <w:basedOn w:val="Standard"/>
    <w:link w:val="SprechblasentextZchn"/>
    <w:uiPriority w:val="99"/>
    <w:semiHidden/>
    <w:unhideWhenUsed/>
    <w:rsid w:val="00884C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4CF6"/>
    <w:rPr>
      <w:rFonts w:ascii="Tahoma" w:hAnsi="Tahoma" w:cs="Tahoma"/>
      <w:sz w:val="16"/>
      <w:szCs w:val="16"/>
    </w:rPr>
  </w:style>
  <w:style w:type="paragraph" w:styleId="Kopfzeile">
    <w:name w:val="header"/>
    <w:basedOn w:val="Standard"/>
    <w:link w:val="KopfzeileZchn"/>
    <w:uiPriority w:val="99"/>
    <w:unhideWhenUsed/>
    <w:rsid w:val="00A76598"/>
    <w:pPr>
      <w:tabs>
        <w:tab w:val="center" w:pos="4536"/>
        <w:tab w:val="right" w:pos="9072"/>
      </w:tabs>
    </w:pPr>
  </w:style>
  <w:style w:type="character" w:customStyle="1" w:styleId="KopfzeileZchn">
    <w:name w:val="Kopfzeile Zchn"/>
    <w:basedOn w:val="Absatz-Standardschriftart"/>
    <w:link w:val="Kopfzeile"/>
    <w:uiPriority w:val="99"/>
    <w:rsid w:val="00A76598"/>
    <w:rPr>
      <w:rFonts w:ascii="Arial" w:hAnsi="Arial"/>
    </w:rPr>
  </w:style>
  <w:style w:type="paragraph" w:styleId="Fuzeile">
    <w:name w:val="footer"/>
    <w:basedOn w:val="Standard"/>
    <w:link w:val="FuzeileZchn"/>
    <w:uiPriority w:val="99"/>
    <w:unhideWhenUsed/>
    <w:rsid w:val="00CC7BF8"/>
    <w:pPr>
      <w:tabs>
        <w:tab w:val="center" w:pos="4536"/>
        <w:tab w:val="right" w:pos="9072"/>
      </w:tabs>
    </w:pPr>
    <w:rPr>
      <w:sz w:val="16"/>
    </w:rPr>
  </w:style>
  <w:style w:type="character" w:customStyle="1" w:styleId="FuzeileZchn">
    <w:name w:val="Fußzeile Zchn"/>
    <w:basedOn w:val="Absatz-Standardschriftart"/>
    <w:link w:val="Fuzeile"/>
    <w:uiPriority w:val="99"/>
    <w:rsid w:val="00CC7BF8"/>
    <w:rPr>
      <w:rFonts w:ascii="Arial" w:hAnsi="Arial"/>
      <w:sz w:val="16"/>
    </w:rPr>
  </w:style>
  <w:style w:type="table" w:styleId="Tabellenraster">
    <w:name w:val="Table Grid"/>
    <w:basedOn w:val="NormaleTabelle"/>
    <w:rsid w:val="001149D2"/>
    <w:pPr>
      <w:keepNext/>
      <w:spacing w:after="0" w:line="280" w:lineRule="atLeast"/>
    </w:pPr>
    <w:rPr>
      <w:rFonts w:ascii="Arial" w:eastAsia="Times New Roman" w:hAnsi="Arial"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7C2CBA"/>
    <w:pPr>
      <w:spacing w:before="260" w:after="260"/>
    </w:pPr>
  </w:style>
  <w:style w:type="character" w:customStyle="1" w:styleId="AnredeZchn">
    <w:name w:val="Anrede Zchn"/>
    <w:basedOn w:val="Absatz-Standardschriftart"/>
    <w:link w:val="Anrede"/>
    <w:uiPriority w:val="99"/>
    <w:rsid w:val="007C2CBA"/>
    <w:rPr>
      <w:rFonts w:ascii="Arial" w:hAnsi="Arial"/>
    </w:rPr>
  </w:style>
  <w:style w:type="paragraph" w:styleId="Unterschrift">
    <w:name w:val="Signature"/>
    <w:basedOn w:val="Standard"/>
    <w:link w:val="UnterschriftZchn"/>
    <w:uiPriority w:val="99"/>
    <w:qFormat/>
    <w:rsid w:val="007C2CBA"/>
    <w:pPr>
      <w:spacing w:before="780"/>
    </w:pPr>
  </w:style>
  <w:style w:type="character" w:customStyle="1" w:styleId="UnterschriftZchn">
    <w:name w:val="Unterschrift Zchn"/>
    <w:basedOn w:val="Absatz-Standardschriftart"/>
    <w:link w:val="Unterschrift"/>
    <w:uiPriority w:val="99"/>
    <w:rsid w:val="007C2CBA"/>
    <w:rPr>
      <w:rFonts w:ascii="Arial" w:hAnsi="Arial"/>
    </w:rPr>
  </w:style>
  <w:style w:type="paragraph" w:styleId="Datum">
    <w:name w:val="Date"/>
    <w:basedOn w:val="Standard"/>
    <w:next w:val="Standard"/>
    <w:link w:val="DatumZchn"/>
    <w:uiPriority w:val="99"/>
    <w:qFormat/>
    <w:rsid w:val="0005534A"/>
    <w:pPr>
      <w:spacing w:before="1340" w:after="520"/>
    </w:pPr>
  </w:style>
  <w:style w:type="character" w:customStyle="1" w:styleId="DatumZchn">
    <w:name w:val="Datum Zchn"/>
    <w:basedOn w:val="Absatz-Standardschriftart"/>
    <w:link w:val="Datum"/>
    <w:uiPriority w:val="99"/>
    <w:rsid w:val="0005534A"/>
    <w:rPr>
      <w:rFonts w:ascii="Arial" w:hAnsi="Arial"/>
    </w:rPr>
  </w:style>
  <w:style w:type="paragraph" w:styleId="Gruformel">
    <w:name w:val="Closing"/>
    <w:basedOn w:val="Standard"/>
    <w:link w:val="GruformelZchn"/>
    <w:uiPriority w:val="99"/>
    <w:qFormat/>
    <w:rsid w:val="000F7F62"/>
    <w:pPr>
      <w:spacing w:before="520"/>
    </w:pPr>
  </w:style>
  <w:style w:type="character" w:customStyle="1" w:styleId="GruformelZchn">
    <w:name w:val="Grußformel Zchn"/>
    <w:basedOn w:val="Absatz-Standardschriftart"/>
    <w:link w:val="Gruformel"/>
    <w:uiPriority w:val="99"/>
    <w:rsid w:val="000F7F62"/>
    <w:rPr>
      <w:rFonts w:ascii="Arial" w:hAnsi="Arial"/>
    </w:rPr>
  </w:style>
  <w:style w:type="paragraph" w:styleId="Titel">
    <w:name w:val="Title"/>
    <w:basedOn w:val="Standard"/>
    <w:next w:val="Standard"/>
    <w:link w:val="TitelZchn"/>
    <w:uiPriority w:val="10"/>
    <w:qFormat/>
    <w:rsid w:val="00AC5B16"/>
    <w:pPr>
      <w:spacing w:after="260" w:line="320" w:lineRule="atLeas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AC5B16"/>
    <w:rPr>
      <w:rFonts w:ascii="Arial" w:eastAsiaTheme="majorEastAsia" w:hAnsi="Arial" w:cstheme="majorBidi"/>
      <w:b/>
      <w:spacing w:val="5"/>
      <w:kern w:val="28"/>
      <w:sz w:val="28"/>
      <w:szCs w:val="52"/>
    </w:rPr>
  </w:style>
  <w:style w:type="paragraph" w:styleId="Listenabsatz">
    <w:name w:val="List Paragraph"/>
    <w:basedOn w:val="Standard"/>
    <w:uiPriority w:val="34"/>
    <w:rsid w:val="00572350"/>
    <w:pPr>
      <w:numPr>
        <w:numId w:val="7"/>
      </w:numPr>
      <w:ind w:left="567" w:hanging="567"/>
      <w:contextualSpacing/>
    </w:pPr>
  </w:style>
  <w:style w:type="paragraph" w:styleId="Funotentext">
    <w:name w:val="footnote text"/>
    <w:basedOn w:val="Standard"/>
    <w:link w:val="FunotentextZchn"/>
    <w:uiPriority w:val="99"/>
    <w:semiHidden/>
    <w:unhideWhenUsed/>
    <w:rsid w:val="00952F27"/>
    <w:rPr>
      <w:sz w:val="16"/>
      <w:szCs w:val="20"/>
    </w:rPr>
  </w:style>
  <w:style w:type="character" w:customStyle="1" w:styleId="FunotentextZchn">
    <w:name w:val="Fußnotentext Zchn"/>
    <w:basedOn w:val="Absatz-Standardschriftart"/>
    <w:link w:val="Funotentext"/>
    <w:uiPriority w:val="99"/>
    <w:semiHidden/>
    <w:rsid w:val="00952F27"/>
    <w:rPr>
      <w:rFonts w:ascii="Arial" w:hAnsi="Arial"/>
      <w:sz w:val="16"/>
      <w:szCs w:val="20"/>
    </w:rPr>
  </w:style>
  <w:style w:type="character" w:styleId="Funotenzeichen">
    <w:name w:val="footnote reference"/>
    <w:basedOn w:val="Absatz-Standardschriftart"/>
    <w:uiPriority w:val="99"/>
    <w:semiHidden/>
    <w:unhideWhenUsed/>
    <w:rsid w:val="00757602"/>
    <w:rPr>
      <w:sz w:val="22"/>
      <w:vertAlign w:val="superscript"/>
    </w:rPr>
  </w:style>
  <w:style w:type="paragraph" w:styleId="Aufzhlungszeichen">
    <w:name w:val="List Bullet"/>
    <w:basedOn w:val="Standard"/>
    <w:uiPriority w:val="99"/>
    <w:qFormat/>
    <w:rsid w:val="00DF7D0C"/>
    <w:pPr>
      <w:contextualSpacing/>
    </w:pPr>
  </w:style>
  <w:style w:type="paragraph" w:styleId="Aufzhlungszeichen2">
    <w:name w:val="List Bullet 2"/>
    <w:basedOn w:val="Standard"/>
    <w:uiPriority w:val="99"/>
    <w:qFormat/>
    <w:rsid w:val="00DF7D0C"/>
    <w:pPr>
      <w:tabs>
        <w:tab w:val="left" w:pos="1134"/>
      </w:tabs>
      <w:contextualSpacing/>
    </w:pPr>
  </w:style>
  <w:style w:type="paragraph" w:styleId="Aufzhlungszeichen3">
    <w:name w:val="List Bullet 3"/>
    <w:basedOn w:val="Standard"/>
    <w:uiPriority w:val="99"/>
    <w:qFormat/>
    <w:rsid w:val="00DF7D0C"/>
    <w:pPr>
      <w:contextualSpacing/>
    </w:pPr>
  </w:style>
  <w:style w:type="character" w:styleId="Hyperlink">
    <w:name w:val="Hyperlink"/>
    <w:basedOn w:val="Absatz-Standardschriftart"/>
    <w:uiPriority w:val="99"/>
    <w:unhideWhenUsed/>
    <w:rsid w:val="00405B61"/>
    <w:rPr>
      <w:color w:val="000000" w:themeColor="text1"/>
      <w:u w:val="none"/>
    </w:rPr>
  </w:style>
  <w:style w:type="paragraph" w:styleId="Untertitel">
    <w:name w:val="Subtitle"/>
    <w:basedOn w:val="Titel"/>
    <w:next w:val="Standard"/>
    <w:link w:val="UntertitelZchn"/>
    <w:uiPriority w:val="11"/>
    <w:qFormat/>
    <w:rsid w:val="00E93446"/>
    <w:pPr>
      <w:numPr>
        <w:ilvl w:val="1"/>
      </w:numPr>
      <w:spacing w:before="260" w:after="120"/>
    </w:pPr>
    <w:rPr>
      <w:iCs/>
      <w:spacing w:val="15"/>
      <w:sz w:val="22"/>
      <w:szCs w:val="24"/>
    </w:rPr>
  </w:style>
  <w:style w:type="character" w:customStyle="1" w:styleId="UntertitelZchn">
    <w:name w:val="Untertitel Zchn"/>
    <w:basedOn w:val="Absatz-Standardschriftart"/>
    <w:link w:val="Untertitel"/>
    <w:uiPriority w:val="11"/>
    <w:rsid w:val="00E93446"/>
    <w:rPr>
      <w:rFonts w:ascii="Arial" w:eastAsiaTheme="majorEastAsia" w:hAnsi="Arial" w:cstheme="majorBidi"/>
      <w:b/>
      <w:iCs/>
      <w:spacing w:val="15"/>
      <w:kern w:val="28"/>
      <w:szCs w:val="24"/>
    </w:rPr>
  </w:style>
  <w:style w:type="paragraph" w:customStyle="1" w:styleId="Verfasser">
    <w:name w:val="Verfasser"/>
    <w:basedOn w:val="Standard"/>
    <w:next w:val="Standard"/>
    <w:rsid w:val="00AC0F7D"/>
    <w:pPr>
      <w:spacing w:before="600"/>
      <w:contextualSpacing/>
    </w:pPr>
  </w:style>
  <w:style w:type="paragraph" w:customStyle="1" w:styleId="Copyright">
    <w:name w:val="Copyright"/>
    <w:basedOn w:val="Standard"/>
    <w:rsid w:val="009E67A7"/>
    <w:pPr>
      <w:keepNext/>
    </w:pPr>
    <w:rPr>
      <w:rFonts w:eastAsia="Times New Roman" w:cs="Times New Roman"/>
      <w:sz w:val="16"/>
      <w:szCs w:val="24"/>
      <w:lang w:eastAsia="de-CH"/>
    </w:rPr>
  </w:style>
  <w:style w:type="character" w:customStyle="1" w:styleId="Tabelle-Text">
    <w:name w:val="Tabelle - Text"/>
    <w:basedOn w:val="Absatz-Standardschriftart"/>
    <w:rsid w:val="009E67A7"/>
    <w:rPr>
      <w:rFonts w:ascii="Arial" w:hAnsi="Arial" w:cs="Times New Roman"/>
      <w:color w:val="auto"/>
      <w:sz w:val="22"/>
    </w:rPr>
  </w:style>
  <w:style w:type="character" w:customStyle="1" w:styleId="berschrift1Zchn">
    <w:name w:val="Überschrift 1 Zchn"/>
    <w:basedOn w:val="Absatz-Standardschriftart"/>
    <w:link w:val="berschrift1"/>
    <w:uiPriority w:val="9"/>
    <w:rsid w:val="000E5CC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0E5CC1"/>
    <w:rPr>
      <w:rFonts w:ascii="Arial" w:eastAsiaTheme="majorEastAsia" w:hAnsi="Arial" w:cstheme="majorBidi"/>
      <w:b/>
      <w:szCs w:val="26"/>
    </w:rPr>
  </w:style>
  <w:style w:type="character" w:customStyle="1" w:styleId="berschrift3Zchn">
    <w:name w:val="Überschrift 3 Zchn"/>
    <w:basedOn w:val="Absatz-Standardschriftart"/>
    <w:link w:val="berschrift3"/>
    <w:uiPriority w:val="9"/>
    <w:rsid w:val="000E5CC1"/>
    <w:rPr>
      <w:rFonts w:ascii="Arial" w:eastAsiaTheme="majorEastAsia" w:hAnsi="Arial" w:cstheme="majorBidi"/>
      <w:b/>
      <w:bCs/>
    </w:rPr>
  </w:style>
  <w:style w:type="character" w:customStyle="1" w:styleId="berschrift4Zchn">
    <w:name w:val="Überschrift 4 Zchn"/>
    <w:basedOn w:val="Absatz-Standardschriftart"/>
    <w:link w:val="berschrift4"/>
    <w:uiPriority w:val="9"/>
    <w:rsid w:val="00633A4F"/>
    <w:rPr>
      <w:rFonts w:ascii="Arial" w:eastAsiaTheme="majorEastAsia" w:hAnsi="Arial" w:cstheme="majorBidi"/>
      <w:b/>
      <w:bCs/>
      <w:iCs/>
    </w:rPr>
  </w:style>
  <w:style w:type="paragraph" w:styleId="Inhaltsverzeichnisberschrift">
    <w:name w:val="TOC Heading"/>
    <w:basedOn w:val="berschrift1"/>
    <w:next w:val="Standard"/>
    <w:uiPriority w:val="39"/>
    <w:unhideWhenUsed/>
    <w:qFormat/>
    <w:rsid w:val="00DF7D0C"/>
    <w:pPr>
      <w:spacing w:line="276" w:lineRule="auto"/>
      <w:outlineLvl w:val="9"/>
    </w:pPr>
    <w:rPr>
      <w:lang w:eastAsia="de-CH"/>
    </w:rPr>
  </w:style>
  <w:style w:type="paragraph" w:styleId="Verzeichnis1">
    <w:name w:val="toc 1"/>
    <w:basedOn w:val="Standard"/>
    <w:next w:val="Standard"/>
    <w:autoRedefine/>
    <w:uiPriority w:val="39"/>
    <w:unhideWhenUsed/>
    <w:rsid w:val="007D3D38"/>
    <w:pPr>
      <w:tabs>
        <w:tab w:val="left" w:pos="1134"/>
        <w:tab w:val="right" w:pos="9356"/>
      </w:tabs>
      <w:spacing w:after="100"/>
      <w:ind w:left="1134" w:hanging="1134"/>
    </w:pPr>
    <w:rPr>
      <w:noProof/>
    </w:rPr>
  </w:style>
  <w:style w:type="paragraph" w:styleId="Verzeichnis2">
    <w:name w:val="toc 2"/>
    <w:basedOn w:val="Standard"/>
    <w:next w:val="Standard"/>
    <w:autoRedefine/>
    <w:uiPriority w:val="39"/>
    <w:unhideWhenUsed/>
    <w:rsid w:val="007D3D38"/>
    <w:pPr>
      <w:tabs>
        <w:tab w:val="left" w:pos="1134"/>
        <w:tab w:val="right" w:pos="9356"/>
      </w:tabs>
      <w:spacing w:after="100"/>
      <w:ind w:left="1134" w:hanging="1134"/>
    </w:pPr>
  </w:style>
  <w:style w:type="paragraph" w:styleId="Verzeichnis3">
    <w:name w:val="toc 3"/>
    <w:basedOn w:val="Standard"/>
    <w:next w:val="Standard"/>
    <w:autoRedefine/>
    <w:uiPriority w:val="39"/>
    <w:unhideWhenUsed/>
    <w:rsid w:val="007D3D38"/>
    <w:pPr>
      <w:tabs>
        <w:tab w:val="left" w:pos="1134"/>
        <w:tab w:val="right" w:pos="9356"/>
      </w:tabs>
      <w:spacing w:after="100"/>
      <w:ind w:left="1134" w:hanging="1134"/>
    </w:pPr>
  </w:style>
  <w:style w:type="numbering" w:customStyle="1" w:styleId="FHNWAufzhlung">
    <w:name w:val="FHNW Aufzählung"/>
    <w:uiPriority w:val="99"/>
    <w:rsid w:val="00DF7D0C"/>
    <w:pPr>
      <w:numPr>
        <w:numId w:val="15"/>
      </w:numPr>
    </w:pPr>
  </w:style>
  <w:style w:type="character" w:customStyle="1" w:styleId="berschrift5Zchn">
    <w:name w:val="Überschrift 5 Zchn"/>
    <w:basedOn w:val="Absatz-Standardschriftart"/>
    <w:link w:val="berschrift5"/>
    <w:uiPriority w:val="9"/>
    <w:rsid w:val="00405B61"/>
    <w:rPr>
      <w:rFonts w:ascii="Arial" w:eastAsiaTheme="majorEastAsia" w:hAnsi="Arial" w:cstheme="majorBidi"/>
      <w:b/>
      <w:color w:val="000000" w:themeColor="text1"/>
    </w:rPr>
  </w:style>
  <w:style w:type="paragraph" w:styleId="Aufzhlungszeichen4">
    <w:name w:val="List Bullet 4"/>
    <w:basedOn w:val="Standard"/>
    <w:uiPriority w:val="99"/>
    <w:semiHidden/>
    <w:unhideWhenUsed/>
    <w:rsid w:val="00DF7D0C"/>
    <w:pPr>
      <w:contextualSpacing/>
    </w:pPr>
  </w:style>
  <w:style w:type="paragraph" w:styleId="Aufzhlungszeichen5">
    <w:name w:val="List Bullet 5"/>
    <w:basedOn w:val="Standard"/>
    <w:uiPriority w:val="99"/>
    <w:semiHidden/>
    <w:unhideWhenUsed/>
    <w:rsid w:val="00DF7D0C"/>
    <w:pPr>
      <w:contextualSpacing/>
    </w:pPr>
  </w:style>
  <w:style w:type="character" w:customStyle="1" w:styleId="berschrift6Zchn">
    <w:name w:val="Überschrift 6 Zchn"/>
    <w:basedOn w:val="Absatz-Standardschriftart"/>
    <w:link w:val="berschrift6"/>
    <w:uiPriority w:val="9"/>
    <w:semiHidden/>
    <w:rsid w:val="00405B61"/>
    <w:rPr>
      <w:rFonts w:ascii="Arial" w:eastAsiaTheme="majorEastAsia" w:hAnsi="Arial" w:cstheme="majorBidi"/>
      <w:i/>
      <w:iCs/>
      <w:color w:val="000000" w:themeColor="text1"/>
    </w:rPr>
  </w:style>
  <w:style w:type="character" w:customStyle="1" w:styleId="berschrift7Zchn">
    <w:name w:val="Überschrift 7 Zchn"/>
    <w:basedOn w:val="Absatz-Standardschriftart"/>
    <w:link w:val="berschrift7"/>
    <w:uiPriority w:val="9"/>
    <w:semiHidden/>
    <w:rsid w:val="00BE2ED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E2ED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E2EDC"/>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F2238D"/>
    <w:pPr>
      <w:spacing w:before="120" w:after="200"/>
    </w:pPr>
    <w:rPr>
      <w:bCs/>
      <w:sz w:val="16"/>
      <w:szCs w:val="18"/>
    </w:rPr>
  </w:style>
  <w:style w:type="paragraph" w:styleId="Abbildungsverzeichnis">
    <w:name w:val="table of figures"/>
    <w:basedOn w:val="Standard"/>
    <w:next w:val="Standard"/>
    <w:uiPriority w:val="99"/>
    <w:unhideWhenUsed/>
    <w:rsid w:val="00595194"/>
    <w:pPr>
      <w:tabs>
        <w:tab w:val="right" w:pos="9356"/>
      </w:tabs>
    </w:pPr>
  </w:style>
  <w:style w:type="character" w:styleId="Fett">
    <w:name w:val="Strong"/>
    <w:basedOn w:val="Absatz-Standardschriftart"/>
    <w:uiPriority w:val="22"/>
    <w:qFormat/>
    <w:rsid w:val="00DD0651"/>
    <w:rPr>
      <w:b/>
      <w:bCs/>
    </w:rPr>
  </w:style>
  <w:style w:type="paragraph" w:styleId="KeinLeerraum">
    <w:name w:val="No Spacing"/>
    <w:uiPriority w:val="1"/>
    <w:qFormat/>
    <w:rsid w:val="00546C26"/>
    <w:pPr>
      <w:spacing w:after="0" w:line="240" w:lineRule="auto"/>
    </w:pPr>
    <w:rPr>
      <w:rFonts w:eastAsiaTheme="minorEastAsia"/>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qFormat="1"/>
    <w:lsdException w:name="List Bullet 2" w:qFormat="1"/>
    <w:lsdException w:name="List Bullet 3" w:qFormat="1"/>
    <w:lsdException w:name="Title" w:semiHidden="0" w:uiPriority="10" w:unhideWhenUsed="0" w:qFormat="1"/>
    <w:lsdException w:name="Closing" w:semiHidden="0" w:unhideWhenUsed="0" w:qFormat="1"/>
    <w:lsdException w:name="Signature" w:semiHidden="0" w:unhideWhenUsed="0" w:qFormat="1"/>
    <w:lsdException w:name="Default Paragraph Font" w:uiPriority="1"/>
    <w:lsdException w:name="Subtitle" w:semiHidden="0" w:uiPriority="11" w:unhideWhenUsed="0" w:qFormat="1"/>
    <w:lsdException w:name="Salutation" w:semiHidden="0" w:unhideWhenUsed="0" w:qFormat="1"/>
    <w:lsdException w:name="Date" w:semiHidden="0" w:unhideWhenUsed="0" w:qFormat="1"/>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57602"/>
    <w:pPr>
      <w:spacing w:after="0" w:line="240" w:lineRule="auto"/>
    </w:pPr>
    <w:rPr>
      <w:rFonts w:ascii="Arial" w:hAnsi="Arial"/>
    </w:rPr>
  </w:style>
  <w:style w:type="paragraph" w:styleId="berschrift1">
    <w:name w:val="heading 1"/>
    <w:basedOn w:val="Standard"/>
    <w:next w:val="Standard"/>
    <w:link w:val="berschrift1Zchn"/>
    <w:uiPriority w:val="9"/>
    <w:qFormat/>
    <w:rsid w:val="000E5CC1"/>
    <w:pPr>
      <w:keepNext/>
      <w:keepLines/>
      <w:numPr>
        <w:numId w:val="17"/>
      </w:numPr>
      <w:spacing w:before="480" w:after="120"/>
      <w:ind w:left="340" w:hanging="340"/>
      <w:outlineLvl w:val="0"/>
    </w:pPr>
    <w:rPr>
      <w:rFonts w:eastAsiaTheme="majorEastAsia" w:cstheme="majorBidi"/>
      <w:b/>
      <w:bCs/>
      <w:sz w:val="28"/>
      <w:szCs w:val="28"/>
    </w:rPr>
  </w:style>
  <w:style w:type="paragraph" w:styleId="berschrift2">
    <w:name w:val="heading 2"/>
    <w:basedOn w:val="berschrift1"/>
    <w:next w:val="Standard"/>
    <w:link w:val="berschrift2Zchn"/>
    <w:uiPriority w:val="9"/>
    <w:unhideWhenUsed/>
    <w:qFormat/>
    <w:rsid w:val="000E5CC1"/>
    <w:pPr>
      <w:numPr>
        <w:ilvl w:val="1"/>
      </w:numPr>
      <w:spacing w:before="280"/>
      <w:ind w:left="510" w:hanging="510"/>
      <w:contextualSpacing/>
      <w:outlineLvl w:val="1"/>
    </w:pPr>
    <w:rPr>
      <w:bCs w:val="0"/>
      <w:sz w:val="22"/>
      <w:szCs w:val="26"/>
    </w:rPr>
  </w:style>
  <w:style w:type="paragraph" w:styleId="berschrift3">
    <w:name w:val="heading 3"/>
    <w:basedOn w:val="Standard"/>
    <w:next w:val="Standard"/>
    <w:link w:val="berschrift3Zchn"/>
    <w:uiPriority w:val="9"/>
    <w:qFormat/>
    <w:rsid w:val="000E5CC1"/>
    <w:pPr>
      <w:keepNext/>
      <w:keepLines/>
      <w:numPr>
        <w:ilvl w:val="2"/>
        <w:numId w:val="17"/>
      </w:numPr>
      <w:spacing w:before="280" w:after="120"/>
      <w:ind w:left="624" w:hanging="624"/>
      <w:contextualSpacing/>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633A4F"/>
    <w:pPr>
      <w:keepNext/>
      <w:keepLines/>
      <w:numPr>
        <w:ilvl w:val="3"/>
        <w:numId w:val="17"/>
      </w:numPr>
      <w:ind w:left="737" w:hanging="737"/>
      <w:outlineLvl w:val="3"/>
    </w:pPr>
    <w:rPr>
      <w:rFonts w:eastAsiaTheme="majorEastAsia" w:cstheme="majorBidi"/>
      <w:b/>
      <w:bCs/>
      <w:iCs/>
    </w:rPr>
  </w:style>
  <w:style w:type="paragraph" w:styleId="berschrift5">
    <w:name w:val="heading 5"/>
    <w:basedOn w:val="Standard"/>
    <w:next w:val="Standard"/>
    <w:link w:val="berschrift5Zchn"/>
    <w:uiPriority w:val="9"/>
    <w:unhideWhenUsed/>
    <w:qFormat/>
    <w:rsid w:val="00405B61"/>
    <w:pPr>
      <w:keepNext/>
      <w:keepLines/>
      <w:numPr>
        <w:ilvl w:val="4"/>
        <w:numId w:val="17"/>
      </w:numPr>
      <w:spacing w:before="200"/>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qFormat/>
    <w:rsid w:val="00405B61"/>
    <w:pPr>
      <w:keepNext/>
      <w:keepLines/>
      <w:numPr>
        <w:ilvl w:val="5"/>
        <w:numId w:val="17"/>
      </w:numPr>
      <w:spacing w:before="200"/>
      <w:outlineLvl w:val="5"/>
    </w:pPr>
    <w:rPr>
      <w:rFonts w:eastAsiaTheme="majorEastAsia" w:cstheme="majorBidi"/>
      <w:i/>
      <w:iCs/>
      <w:color w:val="000000" w:themeColor="text1"/>
    </w:rPr>
  </w:style>
  <w:style w:type="paragraph" w:styleId="berschrift7">
    <w:name w:val="heading 7"/>
    <w:basedOn w:val="Standard"/>
    <w:next w:val="Standard"/>
    <w:link w:val="berschrift7Zchn"/>
    <w:uiPriority w:val="9"/>
    <w:semiHidden/>
    <w:unhideWhenUsed/>
    <w:qFormat/>
    <w:rsid w:val="00BE2EDC"/>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E2EDC"/>
    <w:pPr>
      <w:keepNext/>
      <w:keepLines/>
      <w:numPr>
        <w:ilvl w:val="7"/>
        <w:numId w:val="17"/>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E2EDC"/>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84CF6"/>
    <w:rPr>
      <w:color w:val="808080"/>
    </w:rPr>
  </w:style>
  <w:style w:type="paragraph" w:styleId="Sprechblasentext">
    <w:name w:val="Balloon Text"/>
    <w:basedOn w:val="Standard"/>
    <w:link w:val="SprechblasentextZchn"/>
    <w:uiPriority w:val="99"/>
    <w:semiHidden/>
    <w:unhideWhenUsed/>
    <w:rsid w:val="00884C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4CF6"/>
    <w:rPr>
      <w:rFonts w:ascii="Tahoma" w:hAnsi="Tahoma" w:cs="Tahoma"/>
      <w:sz w:val="16"/>
      <w:szCs w:val="16"/>
    </w:rPr>
  </w:style>
  <w:style w:type="paragraph" w:styleId="Kopfzeile">
    <w:name w:val="header"/>
    <w:basedOn w:val="Standard"/>
    <w:link w:val="KopfzeileZchn"/>
    <w:uiPriority w:val="99"/>
    <w:unhideWhenUsed/>
    <w:rsid w:val="00A76598"/>
    <w:pPr>
      <w:tabs>
        <w:tab w:val="center" w:pos="4536"/>
        <w:tab w:val="right" w:pos="9072"/>
      </w:tabs>
    </w:pPr>
  </w:style>
  <w:style w:type="character" w:customStyle="1" w:styleId="KopfzeileZchn">
    <w:name w:val="Kopfzeile Zchn"/>
    <w:basedOn w:val="Absatz-Standardschriftart"/>
    <w:link w:val="Kopfzeile"/>
    <w:uiPriority w:val="99"/>
    <w:rsid w:val="00A76598"/>
    <w:rPr>
      <w:rFonts w:ascii="Arial" w:hAnsi="Arial"/>
    </w:rPr>
  </w:style>
  <w:style w:type="paragraph" w:styleId="Fuzeile">
    <w:name w:val="footer"/>
    <w:basedOn w:val="Standard"/>
    <w:link w:val="FuzeileZchn"/>
    <w:uiPriority w:val="99"/>
    <w:unhideWhenUsed/>
    <w:rsid w:val="00CC7BF8"/>
    <w:pPr>
      <w:tabs>
        <w:tab w:val="center" w:pos="4536"/>
        <w:tab w:val="right" w:pos="9072"/>
      </w:tabs>
    </w:pPr>
    <w:rPr>
      <w:sz w:val="16"/>
    </w:rPr>
  </w:style>
  <w:style w:type="character" w:customStyle="1" w:styleId="FuzeileZchn">
    <w:name w:val="Fußzeile Zchn"/>
    <w:basedOn w:val="Absatz-Standardschriftart"/>
    <w:link w:val="Fuzeile"/>
    <w:uiPriority w:val="99"/>
    <w:rsid w:val="00CC7BF8"/>
    <w:rPr>
      <w:rFonts w:ascii="Arial" w:hAnsi="Arial"/>
      <w:sz w:val="16"/>
    </w:rPr>
  </w:style>
  <w:style w:type="table" w:styleId="Tabellenraster">
    <w:name w:val="Table Grid"/>
    <w:basedOn w:val="NormaleTabelle"/>
    <w:rsid w:val="001149D2"/>
    <w:pPr>
      <w:keepNext/>
      <w:spacing w:after="0" w:line="280" w:lineRule="atLeast"/>
    </w:pPr>
    <w:rPr>
      <w:rFonts w:ascii="Arial" w:eastAsia="Times New Roman" w:hAnsi="Arial"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7C2CBA"/>
    <w:pPr>
      <w:spacing w:before="260" w:after="260"/>
    </w:pPr>
  </w:style>
  <w:style w:type="character" w:customStyle="1" w:styleId="AnredeZchn">
    <w:name w:val="Anrede Zchn"/>
    <w:basedOn w:val="Absatz-Standardschriftart"/>
    <w:link w:val="Anrede"/>
    <w:uiPriority w:val="99"/>
    <w:rsid w:val="007C2CBA"/>
    <w:rPr>
      <w:rFonts w:ascii="Arial" w:hAnsi="Arial"/>
    </w:rPr>
  </w:style>
  <w:style w:type="paragraph" w:styleId="Unterschrift">
    <w:name w:val="Signature"/>
    <w:basedOn w:val="Standard"/>
    <w:link w:val="UnterschriftZchn"/>
    <w:uiPriority w:val="99"/>
    <w:qFormat/>
    <w:rsid w:val="007C2CBA"/>
    <w:pPr>
      <w:spacing w:before="780"/>
    </w:pPr>
  </w:style>
  <w:style w:type="character" w:customStyle="1" w:styleId="UnterschriftZchn">
    <w:name w:val="Unterschrift Zchn"/>
    <w:basedOn w:val="Absatz-Standardschriftart"/>
    <w:link w:val="Unterschrift"/>
    <w:uiPriority w:val="99"/>
    <w:rsid w:val="007C2CBA"/>
    <w:rPr>
      <w:rFonts w:ascii="Arial" w:hAnsi="Arial"/>
    </w:rPr>
  </w:style>
  <w:style w:type="paragraph" w:styleId="Datum">
    <w:name w:val="Date"/>
    <w:basedOn w:val="Standard"/>
    <w:next w:val="Standard"/>
    <w:link w:val="DatumZchn"/>
    <w:uiPriority w:val="99"/>
    <w:qFormat/>
    <w:rsid w:val="0005534A"/>
    <w:pPr>
      <w:spacing w:before="1340" w:after="520"/>
    </w:pPr>
  </w:style>
  <w:style w:type="character" w:customStyle="1" w:styleId="DatumZchn">
    <w:name w:val="Datum Zchn"/>
    <w:basedOn w:val="Absatz-Standardschriftart"/>
    <w:link w:val="Datum"/>
    <w:uiPriority w:val="99"/>
    <w:rsid w:val="0005534A"/>
    <w:rPr>
      <w:rFonts w:ascii="Arial" w:hAnsi="Arial"/>
    </w:rPr>
  </w:style>
  <w:style w:type="paragraph" w:styleId="Gruformel">
    <w:name w:val="Closing"/>
    <w:basedOn w:val="Standard"/>
    <w:link w:val="GruformelZchn"/>
    <w:uiPriority w:val="99"/>
    <w:qFormat/>
    <w:rsid w:val="000F7F62"/>
    <w:pPr>
      <w:spacing w:before="520"/>
    </w:pPr>
  </w:style>
  <w:style w:type="character" w:customStyle="1" w:styleId="GruformelZchn">
    <w:name w:val="Grußformel Zchn"/>
    <w:basedOn w:val="Absatz-Standardschriftart"/>
    <w:link w:val="Gruformel"/>
    <w:uiPriority w:val="99"/>
    <w:rsid w:val="000F7F62"/>
    <w:rPr>
      <w:rFonts w:ascii="Arial" w:hAnsi="Arial"/>
    </w:rPr>
  </w:style>
  <w:style w:type="paragraph" w:styleId="Titel">
    <w:name w:val="Title"/>
    <w:basedOn w:val="Standard"/>
    <w:next w:val="Standard"/>
    <w:link w:val="TitelZchn"/>
    <w:uiPriority w:val="10"/>
    <w:qFormat/>
    <w:rsid w:val="00AC5B16"/>
    <w:pPr>
      <w:spacing w:after="260" w:line="320" w:lineRule="atLeas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AC5B16"/>
    <w:rPr>
      <w:rFonts w:ascii="Arial" w:eastAsiaTheme="majorEastAsia" w:hAnsi="Arial" w:cstheme="majorBidi"/>
      <w:b/>
      <w:spacing w:val="5"/>
      <w:kern w:val="28"/>
      <w:sz w:val="28"/>
      <w:szCs w:val="52"/>
    </w:rPr>
  </w:style>
  <w:style w:type="paragraph" w:styleId="Listenabsatz">
    <w:name w:val="List Paragraph"/>
    <w:basedOn w:val="Standard"/>
    <w:uiPriority w:val="34"/>
    <w:rsid w:val="00572350"/>
    <w:pPr>
      <w:numPr>
        <w:numId w:val="7"/>
      </w:numPr>
      <w:ind w:left="567" w:hanging="567"/>
      <w:contextualSpacing/>
    </w:pPr>
  </w:style>
  <w:style w:type="paragraph" w:styleId="Funotentext">
    <w:name w:val="footnote text"/>
    <w:basedOn w:val="Standard"/>
    <w:link w:val="FunotentextZchn"/>
    <w:uiPriority w:val="99"/>
    <w:semiHidden/>
    <w:unhideWhenUsed/>
    <w:rsid w:val="00952F27"/>
    <w:rPr>
      <w:sz w:val="16"/>
      <w:szCs w:val="20"/>
    </w:rPr>
  </w:style>
  <w:style w:type="character" w:customStyle="1" w:styleId="FunotentextZchn">
    <w:name w:val="Fußnotentext Zchn"/>
    <w:basedOn w:val="Absatz-Standardschriftart"/>
    <w:link w:val="Funotentext"/>
    <w:uiPriority w:val="99"/>
    <w:semiHidden/>
    <w:rsid w:val="00952F27"/>
    <w:rPr>
      <w:rFonts w:ascii="Arial" w:hAnsi="Arial"/>
      <w:sz w:val="16"/>
      <w:szCs w:val="20"/>
    </w:rPr>
  </w:style>
  <w:style w:type="character" w:styleId="Funotenzeichen">
    <w:name w:val="footnote reference"/>
    <w:basedOn w:val="Absatz-Standardschriftart"/>
    <w:uiPriority w:val="99"/>
    <w:semiHidden/>
    <w:unhideWhenUsed/>
    <w:rsid w:val="00757602"/>
    <w:rPr>
      <w:sz w:val="22"/>
      <w:vertAlign w:val="superscript"/>
    </w:rPr>
  </w:style>
  <w:style w:type="paragraph" w:styleId="Aufzhlungszeichen">
    <w:name w:val="List Bullet"/>
    <w:basedOn w:val="Standard"/>
    <w:uiPriority w:val="99"/>
    <w:qFormat/>
    <w:rsid w:val="00DF7D0C"/>
    <w:pPr>
      <w:contextualSpacing/>
    </w:pPr>
  </w:style>
  <w:style w:type="paragraph" w:styleId="Aufzhlungszeichen2">
    <w:name w:val="List Bullet 2"/>
    <w:basedOn w:val="Standard"/>
    <w:uiPriority w:val="99"/>
    <w:qFormat/>
    <w:rsid w:val="00DF7D0C"/>
    <w:pPr>
      <w:tabs>
        <w:tab w:val="left" w:pos="1134"/>
      </w:tabs>
      <w:contextualSpacing/>
    </w:pPr>
  </w:style>
  <w:style w:type="paragraph" w:styleId="Aufzhlungszeichen3">
    <w:name w:val="List Bullet 3"/>
    <w:basedOn w:val="Standard"/>
    <w:uiPriority w:val="99"/>
    <w:qFormat/>
    <w:rsid w:val="00DF7D0C"/>
    <w:pPr>
      <w:contextualSpacing/>
    </w:pPr>
  </w:style>
  <w:style w:type="character" w:styleId="Hyperlink">
    <w:name w:val="Hyperlink"/>
    <w:basedOn w:val="Absatz-Standardschriftart"/>
    <w:uiPriority w:val="99"/>
    <w:unhideWhenUsed/>
    <w:rsid w:val="00405B61"/>
    <w:rPr>
      <w:color w:val="000000" w:themeColor="text1"/>
      <w:u w:val="none"/>
    </w:rPr>
  </w:style>
  <w:style w:type="paragraph" w:styleId="Untertitel">
    <w:name w:val="Subtitle"/>
    <w:basedOn w:val="Titel"/>
    <w:next w:val="Standard"/>
    <w:link w:val="UntertitelZchn"/>
    <w:uiPriority w:val="11"/>
    <w:qFormat/>
    <w:rsid w:val="00E93446"/>
    <w:pPr>
      <w:numPr>
        <w:ilvl w:val="1"/>
      </w:numPr>
      <w:spacing w:before="260" w:after="120"/>
    </w:pPr>
    <w:rPr>
      <w:iCs/>
      <w:spacing w:val="15"/>
      <w:sz w:val="22"/>
      <w:szCs w:val="24"/>
    </w:rPr>
  </w:style>
  <w:style w:type="character" w:customStyle="1" w:styleId="UntertitelZchn">
    <w:name w:val="Untertitel Zchn"/>
    <w:basedOn w:val="Absatz-Standardschriftart"/>
    <w:link w:val="Untertitel"/>
    <w:uiPriority w:val="11"/>
    <w:rsid w:val="00E93446"/>
    <w:rPr>
      <w:rFonts w:ascii="Arial" w:eastAsiaTheme="majorEastAsia" w:hAnsi="Arial" w:cstheme="majorBidi"/>
      <w:b/>
      <w:iCs/>
      <w:spacing w:val="15"/>
      <w:kern w:val="28"/>
      <w:szCs w:val="24"/>
    </w:rPr>
  </w:style>
  <w:style w:type="paragraph" w:customStyle="1" w:styleId="Verfasser">
    <w:name w:val="Verfasser"/>
    <w:basedOn w:val="Standard"/>
    <w:next w:val="Standard"/>
    <w:rsid w:val="00AC0F7D"/>
    <w:pPr>
      <w:spacing w:before="600"/>
      <w:contextualSpacing/>
    </w:pPr>
  </w:style>
  <w:style w:type="paragraph" w:customStyle="1" w:styleId="Copyright">
    <w:name w:val="Copyright"/>
    <w:basedOn w:val="Standard"/>
    <w:rsid w:val="009E67A7"/>
    <w:pPr>
      <w:keepNext/>
    </w:pPr>
    <w:rPr>
      <w:rFonts w:eastAsia="Times New Roman" w:cs="Times New Roman"/>
      <w:sz w:val="16"/>
      <w:szCs w:val="24"/>
      <w:lang w:eastAsia="de-CH"/>
    </w:rPr>
  </w:style>
  <w:style w:type="character" w:customStyle="1" w:styleId="Tabelle-Text">
    <w:name w:val="Tabelle - Text"/>
    <w:basedOn w:val="Absatz-Standardschriftart"/>
    <w:rsid w:val="009E67A7"/>
    <w:rPr>
      <w:rFonts w:ascii="Arial" w:hAnsi="Arial" w:cs="Times New Roman"/>
      <w:color w:val="auto"/>
      <w:sz w:val="22"/>
    </w:rPr>
  </w:style>
  <w:style w:type="character" w:customStyle="1" w:styleId="berschrift1Zchn">
    <w:name w:val="Überschrift 1 Zchn"/>
    <w:basedOn w:val="Absatz-Standardschriftart"/>
    <w:link w:val="berschrift1"/>
    <w:uiPriority w:val="9"/>
    <w:rsid w:val="000E5CC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0E5CC1"/>
    <w:rPr>
      <w:rFonts w:ascii="Arial" w:eastAsiaTheme="majorEastAsia" w:hAnsi="Arial" w:cstheme="majorBidi"/>
      <w:b/>
      <w:szCs w:val="26"/>
    </w:rPr>
  </w:style>
  <w:style w:type="character" w:customStyle="1" w:styleId="berschrift3Zchn">
    <w:name w:val="Überschrift 3 Zchn"/>
    <w:basedOn w:val="Absatz-Standardschriftart"/>
    <w:link w:val="berschrift3"/>
    <w:uiPriority w:val="9"/>
    <w:rsid w:val="000E5CC1"/>
    <w:rPr>
      <w:rFonts w:ascii="Arial" w:eastAsiaTheme="majorEastAsia" w:hAnsi="Arial" w:cstheme="majorBidi"/>
      <w:b/>
      <w:bCs/>
    </w:rPr>
  </w:style>
  <w:style w:type="character" w:customStyle="1" w:styleId="berschrift4Zchn">
    <w:name w:val="Überschrift 4 Zchn"/>
    <w:basedOn w:val="Absatz-Standardschriftart"/>
    <w:link w:val="berschrift4"/>
    <w:uiPriority w:val="9"/>
    <w:rsid w:val="00633A4F"/>
    <w:rPr>
      <w:rFonts w:ascii="Arial" w:eastAsiaTheme="majorEastAsia" w:hAnsi="Arial" w:cstheme="majorBidi"/>
      <w:b/>
      <w:bCs/>
      <w:iCs/>
    </w:rPr>
  </w:style>
  <w:style w:type="paragraph" w:styleId="Inhaltsverzeichnisberschrift">
    <w:name w:val="TOC Heading"/>
    <w:basedOn w:val="berschrift1"/>
    <w:next w:val="Standard"/>
    <w:uiPriority w:val="39"/>
    <w:unhideWhenUsed/>
    <w:qFormat/>
    <w:rsid w:val="00DF7D0C"/>
    <w:pPr>
      <w:spacing w:line="276" w:lineRule="auto"/>
      <w:outlineLvl w:val="9"/>
    </w:pPr>
    <w:rPr>
      <w:lang w:eastAsia="de-CH"/>
    </w:rPr>
  </w:style>
  <w:style w:type="paragraph" w:styleId="Verzeichnis1">
    <w:name w:val="toc 1"/>
    <w:basedOn w:val="Standard"/>
    <w:next w:val="Standard"/>
    <w:autoRedefine/>
    <w:uiPriority w:val="39"/>
    <w:unhideWhenUsed/>
    <w:rsid w:val="007D3D38"/>
    <w:pPr>
      <w:tabs>
        <w:tab w:val="left" w:pos="1134"/>
        <w:tab w:val="right" w:pos="9356"/>
      </w:tabs>
      <w:spacing w:after="100"/>
      <w:ind w:left="1134" w:hanging="1134"/>
    </w:pPr>
    <w:rPr>
      <w:noProof/>
    </w:rPr>
  </w:style>
  <w:style w:type="paragraph" w:styleId="Verzeichnis2">
    <w:name w:val="toc 2"/>
    <w:basedOn w:val="Standard"/>
    <w:next w:val="Standard"/>
    <w:autoRedefine/>
    <w:uiPriority w:val="39"/>
    <w:unhideWhenUsed/>
    <w:rsid w:val="007D3D38"/>
    <w:pPr>
      <w:tabs>
        <w:tab w:val="left" w:pos="1134"/>
        <w:tab w:val="right" w:pos="9356"/>
      </w:tabs>
      <w:spacing w:after="100"/>
      <w:ind w:left="1134" w:hanging="1134"/>
    </w:pPr>
  </w:style>
  <w:style w:type="paragraph" w:styleId="Verzeichnis3">
    <w:name w:val="toc 3"/>
    <w:basedOn w:val="Standard"/>
    <w:next w:val="Standard"/>
    <w:autoRedefine/>
    <w:uiPriority w:val="39"/>
    <w:unhideWhenUsed/>
    <w:rsid w:val="007D3D38"/>
    <w:pPr>
      <w:tabs>
        <w:tab w:val="left" w:pos="1134"/>
        <w:tab w:val="right" w:pos="9356"/>
      </w:tabs>
      <w:spacing w:after="100"/>
      <w:ind w:left="1134" w:hanging="1134"/>
    </w:pPr>
  </w:style>
  <w:style w:type="numbering" w:customStyle="1" w:styleId="FHNWAufzhlung">
    <w:name w:val="FHNW Aufzählung"/>
    <w:uiPriority w:val="99"/>
    <w:rsid w:val="00DF7D0C"/>
    <w:pPr>
      <w:numPr>
        <w:numId w:val="15"/>
      </w:numPr>
    </w:pPr>
  </w:style>
  <w:style w:type="character" w:customStyle="1" w:styleId="berschrift5Zchn">
    <w:name w:val="Überschrift 5 Zchn"/>
    <w:basedOn w:val="Absatz-Standardschriftart"/>
    <w:link w:val="berschrift5"/>
    <w:uiPriority w:val="9"/>
    <w:rsid w:val="00405B61"/>
    <w:rPr>
      <w:rFonts w:ascii="Arial" w:eastAsiaTheme="majorEastAsia" w:hAnsi="Arial" w:cstheme="majorBidi"/>
      <w:b/>
      <w:color w:val="000000" w:themeColor="text1"/>
    </w:rPr>
  </w:style>
  <w:style w:type="paragraph" w:styleId="Aufzhlungszeichen4">
    <w:name w:val="List Bullet 4"/>
    <w:basedOn w:val="Standard"/>
    <w:uiPriority w:val="99"/>
    <w:semiHidden/>
    <w:unhideWhenUsed/>
    <w:rsid w:val="00DF7D0C"/>
    <w:pPr>
      <w:contextualSpacing/>
    </w:pPr>
  </w:style>
  <w:style w:type="paragraph" w:styleId="Aufzhlungszeichen5">
    <w:name w:val="List Bullet 5"/>
    <w:basedOn w:val="Standard"/>
    <w:uiPriority w:val="99"/>
    <w:semiHidden/>
    <w:unhideWhenUsed/>
    <w:rsid w:val="00DF7D0C"/>
    <w:pPr>
      <w:contextualSpacing/>
    </w:pPr>
  </w:style>
  <w:style w:type="character" w:customStyle="1" w:styleId="berschrift6Zchn">
    <w:name w:val="Überschrift 6 Zchn"/>
    <w:basedOn w:val="Absatz-Standardschriftart"/>
    <w:link w:val="berschrift6"/>
    <w:uiPriority w:val="9"/>
    <w:semiHidden/>
    <w:rsid w:val="00405B61"/>
    <w:rPr>
      <w:rFonts w:ascii="Arial" w:eastAsiaTheme="majorEastAsia" w:hAnsi="Arial" w:cstheme="majorBidi"/>
      <w:i/>
      <w:iCs/>
      <w:color w:val="000000" w:themeColor="text1"/>
    </w:rPr>
  </w:style>
  <w:style w:type="character" w:customStyle="1" w:styleId="berschrift7Zchn">
    <w:name w:val="Überschrift 7 Zchn"/>
    <w:basedOn w:val="Absatz-Standardschriftart"/>
    <w:link w:val="berschrift7"/>
    <w:uiPriority w:val="9"/>
    <w:semiHidden/>
    <w:rsid w:val="00BE2ED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E2ED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E2EDC"/>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F2238D"/>
    <w:pPr>
      <w:spacing w:before="120" w:after="200"/>
    </w:pPr>
    <w:rPr>
      <w:bCs/>
      <w:sz w:val="16"/>
      <w:szCs w:val="18"/>
    </w:rPr>
  </w:style>
  <w:style w:type="paragraph" w:styleId="Abbildungsverzeichnis">
    <w:name w:val="table of figures"/>
    <w:basedOn w:val="Standard"/>
    <w:next w:val="Standard"/>
    <w:uiPriority w:val="99"/>
    <w:unhideWhenUsed/>
    <w:rsid w:val="00595194"/>
    <w:pPr>
      <w:tabs>
        <w:tab w:val="right" w:pos="9356"/>
      </w:tabs>
    </w:pPr>
  </w:style>
  <w:style w:type="character" w:styleId="Fett">
    <w:name w:val="Strong"/>
    <w:basedOn w:val="Absatz-Standardschriftart"/>
    <w:uiPriority w:val="22"/>
    <w:qFormat/>
    <w:rsid w:val="00DD06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6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tif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26136D-01B5-4C50-9793-7B3B8B380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2967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2014-03-30T11:39:00Z</dcterms:created>
  <dcterms:modified xsi:type="dcterms:W3CDTF">2014-09-22T08:07:00Z</dcterms:modified>
</cp:coreProperties>
</file>