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863337">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4974AC"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AE59C5" w:rsidRDefault="00AE4627" w:rsidP="00BD3AD6">
      <w:pPr>
        <w:pStyle w:val="Kopfzeile"/>
        <w:outlineLvl w:val="0"/>
        <w:rPr>
          <w:sz w:val="28"/>
        </w:rPr>
      </w:pPr>
      <w:r w:rsidRPr="00AE59C5">
        <w:rPr>
          <w:rFonts w:cs="Arial"/>
          <w:sz w:val="24"/>
        </w:rPr>
        <w:t>Panel A: Freitag, 17. Oktober 2014</w:t>
      </w:r>
    </w:p>
    <w:p w:rsidR="00CB70D7" w:rsidRPr="00AE59C5" w:rsidRDefault="00CB70D7" w:rsidP="00CB70D7">
      <w:pPr>
        <w:pStyle w:val="Kopfzeile"/>
      </w:pPr>
    </w:p>
    <w:p w:rsidR="00CB70D7" w:rsidRPr="00AE4627" w:rsidRDefault="00BD3AD6" w:rsidP="004974AC">
      <w:pPr>
        <w:widowControl w:val="0"/>
        <w:tabs>
          <w:tab w:val="left" w:pos="2268"/>
        </w:tabs>
        <w:autoSpaceDE w:val="0"/>
        <w:autoSpaceDN w:val="0"/>
        <w:adjustRightInd w:val="0"/>
        <w:ind w:left="2268" w:right="-432" w:hanging="2268"/>
        <w:rPr>
          <w:rFonts w:cs="Arial"/>
          <w:b/>
          <w:sz w:val="28"/>
        </w:rPr>
      </w:pPr>
      <w:r>
        <w:rPr>
          <w:rFonts w:cs="Arial"/>
          <w:b/>
          <w:sz w:val="28"/>
        </w:rPr>
        <w:t>Workshop A-3</w:t>
      </w:r>
      <w:r w:rsidR="004E537B" w:rsidRPr="00AE4627">
        <w:rPr>
          <w:rFonts w:cs="Arial"/>
          <w:b/>
          <w:sz w:val="28"/>
        </w:rPr>
        <w:tab/>
      </w:r>
      <w:r>
        <w:rPr>
          <w:rFonts w:cs="Arial"/>
          <w:b/>
          <w:sz w:val="28"/>
        </w:rPr>
        <w:t>Erwachsenenschutz</w:t>
      </w:r>
    </w:p>
    <w:p w:rsidR="00CB70D7" w:rsidRDefault="00CB70D7" w:rsidP="004974AC">
      <w:pPr>
        <w:tabs>
          <w:tab w:val="left" w:pos="1985"/>
        </w:tabs>
        <w:ind w:left="2268" w:hanging="2268"/>
        <w:rPr>
          <w:sz w:val="24"/>
        </w:rPr>
      </w:pPr>
    </w:p>
    <w:p w:rsidR="00AE4627" w:rsidRDefault="00AE4627" w:rsidP="003B7B64">
      <w:pPr>
        <w:ind w:left="2268" w:hanging="2268"/>
        <w:rPr>
          <w:sz w:val="24"/>
        </w:rPr>
      </w:pPr>
      <w:r>
        <w:rPr>
          <w:sz w:val="24"/>
        </w:rPr>
        <w:t>Moderation:</w:t>
      </w:r>
      <w:r w:rsidR="007B5277">
        <w:rPr>
          <w:sz w:val="24"/>
        </w:rPr>
        <w:tab/>
        <w:t>Prof. Dr. Dieter</w:t>
      </w:r>
      <w:r w:rsidR="003B7B64">
        <w:rPr>
          <w:sz w:val="24"/>
        </w:rPr>
        <w:t xml:space="preserve"> Röh</w:t>
      </w:r>
    </w:p>
    <w:p w:rsidR="00AE4627" w:rsidRPr="004E537B" w:rsidRDefault="00AE4627" w:rsidP="004974AC">
      <w:pPr>
        <w:tabs>
          <w:tab w:val="left" w:pos="1985"/>
        </w:tabs>
        <w:ind w:left="2268" w:hanging="2268"/>
        <w:rPr>
          <w:sz w:val="24"/>
        </w:rPr>
      </w:pPr>
    </w:p>
    <w:p w:rsidR="004E537B" w:rsidRDefault="004E537B" w:rsidP="004974AC">
      <w:pPr>
        <w:tabs>
          <w:tab w:val="left" w:pos="2268"/>
        </w:tabs>
        <w:ind w:left="2268" w:hanging="2268"/>
        <w:outlineLvl w:val="0"/>
        <w:rPr>
          <w:rFonts w:cs="Arial"/>
          <w:b/>
          <w:sz w:val="24"/>
        </w:rPr>
      </w:pPr>
      <w:r w:rsidRPr="004E537B">
        <w:rPr>
          <w:b/>
          <w:sz w:val="24"/>
        </w:rPr>
        <w:t>Vortrag:</w:t>
      </w:r>
      <w:r w:rsidRPr="004E537B">
        <w:rPr>
          <w:sz w:val="24"/>
        </w:rPr>
        <w:t xml:space="preserve"> </w:t>
      </w:r>
      <w:r w:rsidRPr="004E537B">
        <w:rPr>
          <w:sz w:val="24"/>
        </w:rPr>
        <w:tab/>
      </w:r>
      <w:r w:rsidR="00BD3AD6">
        <w:rPr>
          <w:rFonts w:cs="Arial"/>
          <w:b/>
          <w:sz w:val="24"/>
        </w:rPr>
        <w:t>Sozialdiagnostik im Betreuungswesen Deutschland</w:t>
      </w:r>
    </w:p>
    <w:p w:rsidR="0070082E" w:rsidRPr="004E537B" w:rsidRDefault="0070082E" w:rsidP="004974AC">
      <w:pPr>
        <w:tabs>
          <w:tab w:val="left" w:pos="2268"/>
        </w:tabs>
        <w:ind w:left="2268" w:hanging="2268"/>
        <w:outlineLvl w:val="0"/>
        <w:rPr>
          <w:rFonts w:cs="Arial"/>
          <w:b/>
          <w:bCs/>
          <w:sz w:val="24"/>
        </w:rPr>
      </w:pPr>
    </w:p>
    <w:p w:rsidR="00CB70D7" w:rsidRDefault="00CB70D7" w:rsidP="004974AC">
      <w:pPr>
        <w:ind w:left="2268" w:hanging="2268"/>
      </w:pPr>
    </w:p>
    <w:p w:rsidR="00715417" w:rsidRDefault="00715417" w:rsidP="00715417">
      <w:pPr>
        <w:widowControl w:val="0"/>
        <w:autoSpaceDE w:val="0"/>
        <w:autoSpaceDN w:val="0"/>
        <w:adjustRightInd w:val="0"/>
        <w:spacing w:line="276" w:lineRule="auto"/>
        <w:ind w:right="72"/>
      </w:pPr>
      <w:r>
        <w:t xml:space="preserve">In diesem Vortrag </w:t>
      </w:r>
      <w:r w:rsidRPr="00A257B1">
        <w:t>werden</w:t>
      </w:r>
      <w:r>
        <w:t xml:space="preserve"> das deutsche Betreuungswesen (Rechtliche Betreuung nach § 1896 ff. Bürgerliches Gesetzbuch) und dessen aktuelle Veränderungen vorgestellt, was insb. die Sozialb</w:t>
      </w:r>
      <w:r>
        <w:t>e</w:t>
      </w:r>
      <w:r>
        <w:t>richterstellung der Betreuungsbehörden betrifft. Da dieser Bericht regelhaft von großer Bedeutung für den richterlichen Besch</w:t>
      </w:r>
      <w:r w:rsidR="00AE59C5">
        <w:t>luss ist und von Sozialarbeiteri</w:t>
      </w:r>
      <w:r>
        <w:t>nnen/Sozialpädagog</w:t>
      </w:r>
      <w:r w:rsidR="00AE59C5">
        <w:t>en</w:t>
      </w:r>
      <w:r>
        <w:t xml:space="preserve"> verfasst wird, ist eine gründliche sozialdiagnostische Erfassung und Beurteilung der Lebenslage derjenigen, für die eine Betreuung angeregt wurde bzw. eingerichtet werden soll, ethisch und professionell geboten. Ethisch deshalb, weil es sich um einen Grundrechtseingriff handelt, der möglichst vermieden bzw. dessen Ausmaß auf das Nötigste begrenzt werden sollte. Professionell deshalb, weil eine multidimensionale Betrachtung der Lebenslage unter Einbezug der betroffenen Person und ihres Umfeldes für eine bestmögliche Einschätzung notwendig ist. </w:t>
      </w:r>
    </w:p>
    <w:p w:rsidR="00715417" w:rsidRPr="00C83C63" w:rsidRDefault="00715417" w:rsidP="00715417">
      <w:pPr>
        <w:widowControl w:val="0"/>
        <w:autoSpaceDE w:val="0"/>
        <w:autoSpaceDN w:val="0"/>
        <w:adjustRightInd w:val="0"/>
        <w:spacing w:line="276" w:lineRule="auto"/>
        <w:ind w:right="72"/>
      </w:pPr>
      <w:r>
        <w:t>Das im Workshop vorzustellende Konzept wurde bereits in einem Modellprojekt erprobt und wird für das deutsche Betreuungswesen als ein möglicher Weg vorgeschlagen.</w:t>
      </w:r>
    </w:p>
    <w:p w:rsidR="00CB70D7" w:rsidRPr="00966EE2" w:rsidRDefault="00CB70D7" w:rsidP="00BD3AD6">
      <w:pPr>
        <w:widowControl w:val="0"/>
        <w:autoSpaceDE w:val="0"/>
        <w:autoSpaceDN w:val="0"/>
        <w:adjustRightInd w:val="0"/>
        <w:spacing w:line="276" w:lineRule="auto"/>
        <w:ind w:right="72"/>
        <w:rPr>
          <w:rFonts w:ascii="Times New Roman" w:hAnsi="Times New Roman"/>
        </w:rPr>
      </w:pPr>
    </w:p>
    <w:p w:rsidR="00AE4627" w:rsidRPr="00F1475A" w:rsidRDefault="00AE4627" w:rsidP="00BD6659">
      <w:pPr>
        <w:widowControl w:val="0"/>
        <w:autoSpaceDE w:val="0"/>
        <w:autoSpaceDN w:val="0"/>
        <w:adjustRightInd w:val="0"/>
        <w:spacing w:line="276" w:lineRule="auto"/>
        <w:ind w:left="2694" w:right="72" w:firstLine="1"/>
      </w:pPr>
    </w:p>
    <w:p w:rsidR="00F1475A" w:rsidRDefault="00BD6659" w:rsidP="00BD6659">
      <w:pPr>
        <w:widowControl w:val="0"/>
        <w:autoSpaceDE w:val="0"/>
        <w:autoSpaceDN w:val="0"/>
        <w:adjustRightInd w:val="0"/>
        <w:spacing w:line="360" w:lineRule="auto"/>
        <w:ind w:left="2694" w:right="72"/>
        <w:outlineLvl w:val="0"/>
        <w:rPr>
          <w:b/>
          <w:sz w:val="24"/>
        </w:rPr>
      </w:pPr>
      <w:r>
        <w:rPr>
          <w:b/>
          <w:noProof/>
          <w:sz w:val="24"/>
          <w:lang w:eastAsia="de-CH"/>
        </w:rPr>
        <w:drawing>
          <wp:anchor distT="0" distB="0" distL="114300" distR="114300" simplePos="0" relativeHeight="251661312" behindDoc="1" locked="0" layoutInCell="1" allowOverlap="1" wp14:anchorId="66FDCDA4" wp14:editId="31C6F328">
            <wp:simplePos x="0" y="0"/>
            <wp:positionH relativeFrom="column">
              <wp:posOffset>-194310</wp:posOffset>
            </wp:positionH>
            <wp:positionV relativeFrom="paragraph">
              <wp:posOffset>255270</wp:posOffset>
            </wp:positionV>
            <wp:extent cx="1566545" cy="1174750"/>
            <wp:effectExtent l="0" t="190500" r="0" b="177800"/>
            <wp:wrapTight wrapText="bothSides">
              <wp:wrapPolygon edited="0">
                <wp:start x="74" y="21699"/>
                <wp:lineTo x="21350" y="21699"/>
                <wp:lineTo x="21350" y="333"/>
                <wp:lineTo x="74" y="333"/>
                <wp:lineTo x="74" y="21699"/>
              </wp:wrapPolygon>
            </wp:wrapTight>
            <wp:docPr id="1" name="Grafik 1" descr="C:\Users\daniela.huerzeler\AppData\Local\Microsoft\Windows\Temporary Internet Files\Content.Outlook\OD2FY38V\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1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56654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417" w:rsidRPr="00715417">
        <w:rPr>
          <w:b/>
          <w:sz w:val="24"/>
        </w:rPr>
        <w:t>Prof. Dr. Dieter Röh</w:t>
      </w:r>
    </w:p>
    <w:p w:rsidR="00F1475A" w:rsidRPr="00F1475A" w:rsidRDefault="00F1475A" w:rsidP="00BD6659">
      <w:pPr>
        <w:widowControl w:val="0"/>
        <w:autoSpaceDE w:val="0"/>
        <w:autoSpaceDN w:val="0"/>
        <w:adjustRightInd w:val="0"/>
        <w:spacing w:line="276" w:lineRule="auto"/>
        <w:ind w:left="2694" w:right="72" w:firstLine="1"/>
      </w:pPr>
      <w:r w:rsidRPr="00F1475A">
        <w:t>Hochschule für Ang</w:t>
      </w:r>
      <w:r w:rsidR="009604BA">
        <w:t>ewandte Wissenschaften Hamburg</w:t>
      </w:r>
      <w:r w:rsidR="009604BA">
        <w:br/>
      </w:r>
      <w:r w:rsidRPr="00F1475A">
        <w:t>Departement Soziale Arbeit (D)</w:t>
      </w:r>
    </w:p>
    <w:p w:rsidR="00CB70D7" w:rsidRDefault="00CB70D7" w:rsidP="00BD6659">
      <w:pPr>
        <w:widowControl w:val="0"/>
        <w:autoSpaceDE w:val="0"/>
        <w:autoSpaceDN w:val="0"/>
        <w:adjustRightInd w:val="0"/>
        <w:spacing w:line="360" w:lineRule="auto"/>
        <w:ind w:left="2694" w:right="72"/>
        <w:outlineLvl w:val="0"/>
        <w:rPr>
          <w:b/>
          <w:sz w:val="24"/>
        </w:rPr>
      </w:pPr>
    </w:p>
    <w:p w:rsidR="00BD6659" w:rsidRDefault="00BD6659" w:rsidP="00BD6659">
      <w:pPr>
        <w:widowControl w:val="0"/>
        <w:autoSpaceDE w:val="0"/>
        <w:autoSpaceDN w:val="0"/>
        <w:adjustRightInd w:val="0"/>
        <w:spacing w:line="360" w:lineRule="auto"/>
        <w:ind w:left="2694" w:right="72"/>
        <w:outlineLvl w:val="0"/>
        <w:rPr>
          <w:b/>
          <w:sz w:val="24"/>
        </w:rPr>
      </w:pPr>
    </w:p>
    <w:p w:rsidR="00BD6659" w:rsidRDefault="00BD6659" w:rsidP="00BD6659">
      <w:pPr>
        <w:widowControl w:val="0"/>
        <w:autoSpaceDE w:val="0"/>
        <w:autoSpaceDN w:val="0"/>
        <w:adjustRightInd w:val="0"/>
        <w:spacing w:line="360" w:lineRule="auto"/>
        <w:ind w:left="2694" w:right="72"/>
        <w:outlineLvl w:val="0"/>
        <w:rPr>
          <w:b/>
          <w:sz w:val="24"/>
        </w:rPr>
      </w:pPr>
    </w:p>
    <w:p w:rsidR="00BD6659" w:rsidRDefault="00BD6659" w:rsidP="00BD6659">
      <w:pPr>
        <w:widowControl w:val="0"/>
        <w:autoSpaceDE w:val="0"/>
        <w:autoSpaceDN w:val="0"/>
        <w:adjustRightInd w:val="0"/>
        <w:spacing w:line="360" w:lineRule="auto"/>
        <w:ind w:left="2694" w:right="72"/>
        <w:outlineLvl w:val="0"/>
        <w:rPr>
          <w:b/>
          <w:sz w:val="24"/>
        </w:rPr>
      </w:pPr>
    </w:p>
    <w:p w:rsidR="00BD6659" w:rsidRPr="00715417" w:rsidRDefault="00BD6659" w:rsidP="00BD6659">
      <w:pPr>
        <w:widowControl w:val="0"/>
        <w:autoSpaceDE w:val="0"/>
        <w:autoSpaceDN w:val="0"/>
        <w:adjustRightInd w:val="0"/>
        <w:spacing w:line="360" w:lineRule="auto"/>
        <w:ind w:left="2694" w:right="72"/>
        <w:outlineLvl w:val="0"/>
        <w:rPr>
          <w:b/>
          <w:sz w:val="24"/>
        </w:rPr>
      </w:pPr>
      <w:bookmarkStart w:id="0" w:name="_GoBack"/>
      <w:bookmarkEnd w:id="0"/>
    </w:p>
    <w:sectPr w:rsidR="00BD6659" w:rsidRPr="0071541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56BA9"/>
    <w:rsid w:val="00180D32"/>
    <w:rsid w:val="001C0DDB"/>
    <w:rsid w:val="001D1088"/>
    <w:rsid w:val="001E544A"/>
    <w:rsid w:val="00203DDE"/>
    <w:rsid w:val="00213675"/>
    <w:rsid w:val="002259EE"/>
    <w:rsid w:val="00237809"/>
    <w:rsid w:val="00287478"/>
    <w:rsid w:val="0029605A"/>
    <w:rsid w:val="002A27DF"/>
    <w:rsid w:val="002B467D"/>
    <w:rsid w:val="002E7766"/>
    <w:rsid w:val="003428E7"/>
    <w:rsid w:val="00351B21"/>
    <w:rsid w:val="00375A78"/>
    <w:rsid w:val="00377142"/>
    <w:rsid w:val="003B7629"/>
    <w:rsid w:val="003B7B64"/>
    <w:rsid w:val="003D4F97"/>
    <w:rsid w:val="00400861"/>
    <w:rsid w:val="00405B61"/>
    <w:rsid w:val="0040684A"/>
    <w:rsid w:val="00420F57"/>
    <w:rsid w:val="00425687"/>
    <w:rsid w:val="00437505"/>
    <w:rsid w:val="00460C63"/>
    <w:rsid w:val="00473483"/>
    <w:rsid w:val="004974AC"/>
    <w:rsid w:val="004B3795"/>
    <w:rsid w:val="004B558A"/>
    <w:rsid w:val="004C5569"/>
    <w:rsid w:val="004C6864"/>
    <w:rsid w:val="004E537B"/>
    <w:rsid w:val="004E74B4"/>
    <w:rsid w:val="004F505A"/>
    <w:rsid w:val="00540934"/>
    <w:rsid w:val="00572350"/>
    <w:rsid w:val="0057705E"/>
    <w:rsid w:val="00595194"/>
    <w:rsid w:val="005A5E71"/>
    <w:rsid w:val="005D06CF"/>
    <w:rsid w:val="005E2EF6"/>
    <w:rsid w:val="00607F7C"/>
    <w:rsid w:val="00633A4F"/>
    <w:rsid w:val="006342C6"/>
    <w:rsid w:val="00672C6E"/>
    <w:rsid w:val="006D02C9"/>
    <w:rsid w:val="006D1010"/>
    <w:rsid w:val="006F4D85"/>
    <w:rsid w:val="0070082E"/>
    <w:rsid w:val="00710CED"/>
    <w:rsid w:val="00715417"/>
    <w:rsid w:val="00730FF8"/>
    <w:rsid w:val="00736060"/>
    <w:rsid w:val="0073767C"/>
    <w:rsid w:val="007531B9"/>
    <w:rsid w:val="00757602"/>
    <w:rsid w:val="00787B51"/>
    <w:rsid w:val="00796720"/>
    <w:rsid w:val="007B5277"/>
    <w:rsid w:val="007C2CBA"/>
    <w:rsid w:val="007D27D0"/>
    <w:rsid w:val="007D3D38"/>
    <w:rsid w:val="007E0B2A"/>
    <w:rsid w:val="007E3C24"/>
    <w:rsid w:val="007F05CD"/>
    <w:rsid w:val="00846B2E"/>
    <w:rsid w:val="00856097"/>
    <w:rsid w:val="00863337"/>
    <w:rsid w:val="00872A31"/>
    <w:rsid w:val="00884CF6"/>
    <w:rsid w:val="00890A63"/>
    <w:rsid w:val="008C043B"/>
    <w:rsid w:val="008E73D6"/>
    <w:rsid w:val="008F4362"/>
    <w:rsid w:val="00923475"/>
    <w:rsid w:val="0093668C"/>
    <w:rsid w:val="00952F27"/>
    <w:rsid w:val="009604BA"/>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AE59C5"/>
    <w:rsid w:val="00B22B80"/>
    <w:rsid w:val="00B253C0"/>
    <w:rsid w:val="00B33577"/>
    <w:rsid w:val="00B534BF"/>
    <w:rsid w:val="00BD3AD6"/>
    <w:rsid w:val="00BD6659"/>
    <w:rsid w:val="00BE2EDC"/>
    <w:rsid w:val="00BF091D"/>
    <w:rsid w:val="00C00E02"/>
    <w:rsid w:val="00C26422"/>
    <w:rsid w:val="00C4443D"/>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1475A"/>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96917-9BFA-4336-B911-5A2ABEE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2014-03-30T11:31:00Z</dcterms:created>
  <dcterms:modified xsi:type="dcterms:W3CDTF">2014-09-04T07:03:00Z</dcterms:modified>
</cp:coreProperties>
</file>