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844749">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2A3D03" w:rsidP="00964911">
                  <w:pPr>
                    <w:spacing w:line="276" w:lineRule="auto"/>
                    <w:jc w:val="right"/>
                    <w:rPr>
                      <w:sz w:val="20"/>
                    </w:rPr>
                  </w:pPr>
                  <w:r>
                    <w:rPr>
                      <w:sz w:val="20"/>
                    </w:rPr>
                    <w:t>17./18. Oktober 2014, Olten</w:t>
                  </w:r>
                  <w:r w:rsidR="00964911" w:rsidRPr="00237809">
                    <w:rPr>
                      <w:sz w:val="20"/>
                    </w:rPr>
                    <w:t xml:space="preserve"> </w:t>
                  </w:r>
                  <w:r w:rsidR="002F4F95">
                    <w:rPr>
                      <w:sz w:val="20"/>
                    </w:rPr>
                    <w:t>(CH)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8B33CC" w:rsidRDefault="00AE4627" w:rsidP="00CB70D7">
      <w:pPr>
        <w:pStyle w:val="Kopfzeile"/>
        <w:rPr>
          <w:sz w:val="28"/>
        </w:rPr>
      </w:pPr>
      <w:r w:rsidRPr="008B33CC">
        <w:rPr>
          <w:rFonts w:cs="Arial"/>
          <w:sz w:val="24"/>
        </w:rPr>
        <w:t>Panel A: Freitag, 17. Oktober 2014</w:t>
      </w:r>
    </w:p>
    <w:p w:rsidR="00CB70D7" w:rsidRPr="008B33CC" w:rsidRDefault="00CB70D7" w:rsidP="00CB70D7">
      <w:pPr>
        <w:pStyle w:val="Kopfzeile"/>
      </w:pPr>
    </w:p>
    <w:p w:rsidR="00CB70D7" w:rsidRPr="00AE4627" w:rsidRDefault="00CB70D7" w:rsidP="002A3D03">
      <w:pPr>
        <w:widowControl w:val="0"/>
        <w:tabs>
          <w:tab w:val="left" w:pos="2268"/>
        </w:tabs>
        <w:autoSpaceDE w:val="0"/>
        <w:autoSpaceDN w:val="0"/>
        <w:adjustRightInd w:val="0"/>
        <w:ind w:left="2268" w:right="-432" w:hanging="2268"/>
        <w:rPr>
          <w:rFonts w:cs="Arial"/>
          <w:b/>
          <w:sz w:val="28"/>
        </w:rPr>
      </w:pPr>
      <w:r w:rsidRPr="00AE4627">
        <w:rPr>
          <w:rFonts w:cs="Arial"/>
          <w:b/>
          <w:sz w:val="28"/>
        </w:rPr>
        <w:t>Workshop A-2</w:t>
      </w:r>
      <w:r w:rsidR="004E537B" w:rsidRPr="00AE4627">
        <w:rPr>
          <w:rFonts w:cs="Arial"/>
          <w:b/>
          <w:sz w:val="28"/>
        </w:rPr>
        <w:tab/>
      </w:r>
      <w:r w:rsidR="008B33CC">
        <w:rPr>
          <w:rFonts w:cs="Arial"/>
          <w:b/>
          <w:sz w:val="28"/>
        </w:rPr>
        <w:t>Kindes</w:t>
      </w:r>
      <w:r w:rsidRPr="00AE4627">
        <w:rPr>
          <w:rFonts w:cs="Arial"/>
          <w:b/>
          <w:sz w:val="28"/>
        </w:rPr>
        <w:t>schutz</w:t>
      </w:r>
    </w:p>
    <w:p w:rsidR="00CB70D7" w:rsidRDefault="00CB70D7" w:rsidP="002A3D03">
      <w:pPr>
        <w:tabs>
          <w:tab w:val="left" w:pos="1985"/>
        </w:tabs>
        <w:ind w:left="2268" w:hanging="2268"/>
        <w:rPr>
          <w:sz w:val="24"/>
        </w:rPr>
      </w:pPr>
    </w:p>
    <w:p w:rsidR="00AE4627" w:rsidRDefault="00AE4627" w:rsidP="001B1F88">
      <w:pPr>
        <w:ind w:left="2268" w:hanging="2268"/>
        <w:rPr>
          <w:sz w:val="24"/>
        </w:rPr>
      </w:pPr>
      <w:r>
        <w:rPr>
          <w:sz w:val="24"/>
        </w:rPr>
        <w:t>Moderation:</w:t>
      </w:r>
      <w:r w:rsidR="001B1F88">
        <w:rPr>
          <w:sz w:val="24"/>
        </w:rPr>
        <w:tab/>
      </w:r>
      <w:r w:rsidR="00844749">
        <w:rPr>
          <w:sz w:val="24"/>
        </w:rPr>
        <w:t>Franziska Voegeli</w:t>
      </w:r>
    </w:p>
    <w:p w:rsidR="00AE4627" w:rsidRPr="004E537B" w:rsidRDefault="00AE4627" w:rsidP="002A3D03">
      <w:pPr>
        <w:tabs>
          <w:tab w:val="left" w:pos="1985"/>
        </w:tabs>
        <w:ind w:left="2268" w:hanging="2268"/>
        <w:rPr>
          <w:sz w:val="24"/>
        </w:rPr>
      </w:pPr>
    </w:p>
    <w:p w:rsidR="004E537B" w:rsidRPr="004E537B" w:rsidRDefault="004E537B" w:rsidP="002A3D03">
      <w:pPr>
        <w:tabs>
          <w:tab w:val="left" w:pos="2268"/>
        </w:tabs>
        <w:ind w:left="2268" w:hanging="2268"/>
        <w:rPr>
          <w:rFonts w:cs="Arial"/>
          <w:b/>
          <w:bCs/>
          <w:sz w:val="24"/>
        </w:rPr>
      </w:pPr>
      <w:r w:rsidRPr="004E537B">
        <w:rPr>
          <w:b/>
          <w:sz w:val="24"/>
        </w:rPr>
        <w:t>Vortrag:</w:t>
      </w:r>
      <w:r w:rsidRPr="004E537B">
        <w:rPr>
          <w:sz w:val="24"/>
        </w:rPr>
        <w:t xml:space="preserve"> </w:t>
      </w:r>
      <w:r w:rsidRPr="004E537B">
        <w:rPr>
          <w:sz w:val="24"/>
        </w:rPr>
        <w:tab/>
      </w:r>
      <w:r w:rsidRPr="004E537B">
        <w:rPr>
          <w:rFonts w:cs="Arial"/>
          <w:b/>
          <w:sz w:val="24"/>
        </w:rPr>
        <w:t>Diagnoseinstrumente für Abklärungen des Kindeswohls</w:t>
      </w:r>
    </w:p>
    <w:p w:rsidR="00CB70D7" w:rsidRDefault="00CB70D7" w:rsidP="00CB70D7"/>
    <w:p w:rsidR="008B33CC" w:rsidRDefault="008B33CC" w:rsidP="00CB70D7"/>
    <w:p w:rsidR="00CB70D7" w:rsidRDefault="00CB70D7" w:rsidP="00A13505">
      <w:pPr>
        <w:widowControl w:val="0"/>
        <w:autoSpaceDE w:val="0"/>
        <w:autoSpaceDN w:val="0"/>
        <w:adjustRightInd w:val="0"/>
        <w:spacing w:line="276" w:lineRule="auto"/>
        <w:ind w:right="72"/>
      </w:pPr>
      <w:r w:rsidRPr="0065126E">
        <w:t xml:space="preserve">Abklärungen des Kindeswohls stellen </w:t>
      </w:r>
      <w:bookmarkStart w:id="0" w:name="_GoBack"/>
      <w:bookmarkEnd w:id="0"/>
      <w:r w:rsidRPr="0065126E">
        <w:t>an Professionelle hohe Anforderungen in Bezug auf</w:t>
      </w:r>
      <w:r>
        <w:t xml:space="preserve"> ih</w:t>
      </w:r>
      <w:r w:rsidRPr="0065126E">
        <w:t>r Ha</w:t>
      </w:r>
      <w:r w:rsidRPr="0065126E">
        <w:t>n</w:t>
      </w:r>
      <w:r w:rsidRPr="0065126E">
        <w:t>deln wie auch in Bezug auf ihre diagnostischen Fähigkeiten. Die Entscheidungen und Empfehlungen, die von der Abklärungstätigkeit der Professionellen abgeleitet werden, können grossen Einfluss auf das Leben eines Kindes bzw. einer Familie haben.</w:t>
      </w:r>
      <w:r>
        <w:t xml:space="preserve"> </w:t>
      </w:r>
      <w:r w:rsidRPr="0065126E">
        <w:t>Bisher entwickelte Assessment-Instrumente u</w:t>
      </w:r>
      <w:r w:rsidRPr="0065126E">
        <w:t>n</w:t>
      </w:r>
      <w:r w:rsidRPr="0065126E">
        <w:t>terstützen die Professionellen nur in Teilen bei der Aufgabe der Abklärung. Sie fokussieren auf die Frage, ob eine Gefährdung vorliegt und welcher Art und wie erheblich sie ist.</w:t>
      </w:r>
      <w:r>
        <w:t xml:space="preserve"> Die beiden diagnost</w:t>
      </w:r>
      <w:r>
        <w:t>i</w:t>
      </w:r>
      <w:r>
        <w:t>schen Instrumente, welche im Workshop vor- und zur Diskussion gestellt werden, sollen solche I</w:t>
      </w:r>
      <w:r>
        <w:t>n</w:t>
      </w:r>
      <w:r>
        <w:t xml:space="preserve">strumente ergänzen:  </w:t>
      </w:r>
    </w:p>
    <w:p w:rsidR="00CB70D7" w:rsidRDefault="00CB70D7" w:rsidP="00A13505">
      <w:pPr>
        <w:widowControl w:val="0"/>
        <w:numPr>
          <w:ilvl w:val="0"/>
          <w:numId w:val="26"/>
        </w:numPr>
        <w:tabs>
          <w:tab w:val="clear" w:pos="720"/>
        </w:tabs>
        <w:autoSpaceDE w:val="0"/>
        <w:autoSpaceDN w:val="0"/>
        <w:adjustRightInd w:val="0"/>
        <w:spacing w:before="120" w:line="276" w:lineRule="auto"/>
        <w:ind w:left="425" w:right="74" w:hanging="425"/>
      </w:pPr>
      <w:r>
        <w:t>Das eine Instrument richtet den Fokus auf die handlungs- und deutungsbezogenen Frageste</w:t>
      </w:r>
      <w:r>
        <w:t>l</w:t>
      </w:r>
      <w:r>
        <w:t>lungen bei der Abklärung des Kindeswohls.  Dabei werden die drei Aufmerksamkeiten beleuc</w:t>
      </w:r>
      <w:r>
        <w:t>h</w:t>
      </w:r>
      <w:r>
        <w:t>tet, welche parallel beachtet werden müssen und einander gegenseitig beeinflussen.</w:t>
      </w:r>
    </w:p>
    <w:p w:rsidR="00CB70D7" w:rsidRPr="00966EE2" w:rsidRDefault="00CB70D7" w:rsidP="00A13505">
      <w:pPr>
        <w:widowControl w:val="0"/>
        <w:numPr>
          <w:ilvl w:val="0"/>
          <w:numId w:val="26"/>
        </w:numPr>
        <w:tabs>
          <w:tab w:val="clear" w:pos="720"/>
        </w:tabs>
        <w:autoSpaceDE w:val="0"/>
        <w:autoSpaceDN w:val="0"/>
        <w:adjustRightInd w:val="0"/>
        <w:spacing w:before="120" w:line="276" w:lineRule="auto"/>
        <w:ind w:left="425" w:right="74" w:hanging="425"/>
        <w:rPr>
          <w:rFonts w:ascii="Times New Roman" w:hAnsi="Times New Roman"/>
        </w:rPr>
      </w:pPr>
      <w:r>
        <w:t>Das andere Instrument unterstützt die diagnostischen Schritte der Informationssammlung, der Feststellung des Unterstützungsbedarfs sowie der Bestimmung der Ansatzpunkte geeigneter Hilfen durch die Figur eines Sterns, in dessen Ecken die wesentlichen Dimensionen des Ki</w:t>
      </w:r>
      <w:r>
        <w:t>n</w:t>
      </w:r>
      <w:r>
        <w:t>deswohls mit ihren Merkmalen eingelassen sind. Das Instrument kann sowohl für die einschä</w:t>
      </w:r>
      <w:r>
        <w:t>t</w:t>
      </w:r>
      <w:r>
        <w:t>zungsbezogenen bzw. diagnostischen Schritte verwendet werden, als auch in der interprofess</w:t>
      </w:r>
      <w:r>
        <w:t>i</w:t>
      </w:r>
      <w:r>
        <w:t>onellen Zusammenarbeit und in der Zusammenarbeit mit Eltern und Kindern.</w:t>
      </w:r>
    </w:p>
    <w:p w:rsidR="00CB70D7" w:rsidRDefault="00CB70D7" w:rsidP="00CB70D7">
      <w:pPr>
        <w:widowControl w:val="0"/>
        <w:autoSpaceDE w:val="0"/>
        <w:autoSpaceDN w:val="0"/>
        <w:adjustRightInd w:val="0"/>
        <w:ind w:right="72"/>
      </w:pPr>
    </w:p>
    <w:p w:rsidR="00A13505" w:rsidRDefault="00A13505" w:rsidP="00CB70D7">
      <w:pPr>
        <w:widowControl w:val="0"/>
        <w:autoSpaceDE w:val="0"/>
        <w:autoSpaceDN w:val="0"/>
        <w:adjustRightInd w:val="0"/>
        <w:ind w:right="72"/>
        <w:rPr>
          <w:b/>
        </w:rPr>
      </w:pPr>
    </w:p>
    <w:p w:rsidR="00AE4627" w:rsidRDefault="0007353D" w:rsidP="0007353D">
      <w:pPr>
        <w:widowControl w:val="0"/>
        <w:autoSpaceDE w:val="0"/>
        <w:autoSpaceDN w:val="0"/>
        <w:adjustRightInd w:val="0"/>
        <w:spacing w:line="360" w:lineRule="auto"/>
        <w:ind w:left="2835" w:right="72"/>
        <w:rPr>
          <w:b/>
          <w:sz w:val="24"/>
        </w:rPr>
      </w:pPr>
      <w:r>
        <w:rPr>
          <w:noProof/>
          <w:lang w:eastAsia="de-CH"/>
        </w:rPr>
        <w:drawing>
          <wp:anchor distT="0" distB="0" distL="114300" distR="114300" simplePos="0" relativeHeight="251661312" behindDoc="1" locked="0" layoutInCell="1" allowOverlap="1">
            <wp:simplePos x="0" y="0"/>
            <wp:positionH relativeFrom="column">
              <wp:posOffset>311150</wp:posOffset>
            </wp:positionH>
            <wp:positionV relativeFrom="paragraph">
              <wp:posOffset>7620</wp:posOffset>
            </wp:positionV>
            <wp:extent cx="1374775" cy="1767205"/>
            <wp:effectExtent l="0" t="0" r="0" b="4445"/>
            <wp:wrapTight wrapText="bothSides">
              <wp:wrapPolygon edited="0">
                <wp:start x="0" y="0"/>
                <wp:lineTo x="0" y="21421"/>
                <wp:lineTo x="21251" y="21421"/>
                <wp:lineTo x="2125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4775" cy="1767205"/>
                    </a:xfrm>
                    <a:prstGeom prst="rect">
                      <a:avLst/>
                    </a:prstGeom>
                    <a:noFill/>
                    <a:ln>
                      <a:noFill/>
                    </a:ln>
                  </pic:spPr>
                </pic:pic>
              </a:graphicData>
            </a:graphic>
          </wp:anchor>
        </w:drawing>
      </w:r>
      <w:r w:rsidR="00AE4627" w:rsidRPr="004E537B">
        <w:rPr>
          <w:b/>
          <w:sz w:val="24"/>
        </w:rPr>
        <w:t>Marie-Thérèse Hofer</w:t>
      </w:r>
    </w:p>
    <w:p w:rsidR="00AE4627" w:rsidRPr="004E537B" w:rsidRDefault="00AE4627" w:rsidP="0007353D">
      <w:pPr>
        <w:widowControl w:val="0"/>
        <w:autoSpaceDE w:val="0"/>
        <w:autoSpaceDN w:val="0"/>
        <w:adjustRightInd w:val="0"/>
        <w:ind w:left="2835" w:right="72"/>
      </w:pPr>
      <w:r w:rsidRPr="004E537B">
        <w:t>MA in Sozialer Arbeit</w:t>
      </w:r>
    </w:p>
    <w:p w:rsidR="00AE4627" w:rsidRPr="004E537B" w:rsidRDefault="00AE4627" w:rsidP="0007353D">
      <w:pPr>
        <w:widowControl w:val="0"/>
        <w:autoSpaceDE w:val="0"/>
        <w:autoSpaceDN w:val="0"/>
        <w:adjustRightInd w:val="0"/>
        <w:ind w:left="2835" w:right="72"/>
      </w:pPr>
      <w:r w:rsidRPr="004E537B">
        <w:t xml:space="preserve">Wissenschaftliche Mitarbeiterin </w:t>
      </w:r>
    </w:p>
    <w:p w:rsidR="00AE4627" w:rsidRDefault="00AE4627" w:rsidP="0007353D">
      <w:pPr>
        <w:widowControl w:val="0"/>
        <w:autoSpaceDE w:val="0"/>
        <w:autoSpaceDN w:val="0"/>
        <w:adjustRightInd w:val="0"/>
        <w:spacing w:line="360" w:lineRule="auto"/>
        <w:ind w:left="2835" w:right="2244"/>
      </w:pPr>
      <w:r w:rsidRPr="004E537B">
        <w:t>Kinder- und Jugenddienst Basel-Stadt (CH)</w:t>
      </w:r>
    </w:p>
    <w:p w:rsidR="00CB70D7" w:rsidRPr="00CB70D7" w:rsidRDefault="00AE4627" w:rsidP="0007353D">
      <w:pPr>
        <w:widowControl w:val="0"/>
        <w:autoSpaceDE w:val="0"/>
        <w:autoSpaceDN w:val="0"/>
        <w:adjustRightInd w:val="0"/>
        <w:spacing w:line="276" w:lineRule="auto"/>
        <w:ind w:left="2835" w:right="72"/>
      </w:pPr>
      <w:r>
        <w:t xml:space="preserve">Sie </w:t>
      </w:r>
      <w:r w:rsidR="00CB70D7" w:rsidRPr="00CB70D7">
        <w:t>hat sich sowohl in praktischer wie auch in wissenschaftlicher Arbeit mit diagnostischen und methodischen Fragestellungen, aber auch mit dem Thema Kinder- und Jugendhilfe bzw. Kindes- und Jugendschutz vertieft auseinandergesetzt. Im Workshop stellt sie einige Ergebnisse ihrer MA-Thesis vor.</w:t>
      </w:r>
    </w:p>
    <w:sectPr w:rsidR="00CB70D7" w:rsidRPr="00CB70D7" w:rsidSect="00AE4627">
      <w:headerReference w:type="first" r:id="rId13"/>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E5CC1"/>
    <w:rsid w:val="000F7F62"/>
    <w:rsid w:val="00106EAE"/>
    <w:rsid w:val="001149D2"/>
    <w:rsid w:val="00156BA9"/>
    <w:rsid w:val="00180D32"/>
    <w:rsid w:val="001B1F88"/>
    <w:rsid w:val="001C0DDB"/>
    <w:rsid w:val="001D1088"/>
    <w:rsid w:val="001E544A"/>
    <w:rsid w:val="00203DDE"/>
    <w:rsid w:val="00213675"/>
    <w:rsid w:val="002259EE"/>
    <w:rsid w:val="00237809"/>
    <w:rsid w:val="00287478"/>
    <w:rsid w:val="0029605A"/>
    <w:rsid w:val="002A27DF"/>
    <w:rsid w:val="002A3D03"/>
    <w:rsid w:val="002B467D"/>
    <w:rsid w:val="002E7766"/>
    <w:rsid w:val="002F4F95"/>
    <w:rsid w:val="003428E7"/>
    <w:rsid w:val="00351B21"/>
    <w:rsid w:val="00375A78"/>
    <w:rsid w:val="00377142"/>
    <w:rsid w:val="003B7629"/>
    <w:rsid w:val="003D4F97"/>
    <w:rsid w:val="003E3D25"/>
    <w:rsid w:val="00400861"/>
    <w:rsid w:val="00405B61"/>
    <w:rsid w:val="0040684A"/>
    <w:rsid w:val="00420F57"/>
    <w:rsid w:val="00425687"/>
    <w:rsid w:val="00437505"/>
    <w:rsid w:val="00460C63"/>
    <w:rsid w:val="00473483"/>
    <w:rsid w:val="004B558A"/>
    <w:rsid w:val="004C5569"/>
    <w:rsid w:val="004C6864"/>
    <w:rsid w:val="004E537B"/>
    <w:rsid w:val="004E74B4"/>
    <w:rsid w:val="004F505A"/>
    <w:rsid w:val="00572350"/>
    <w:rsid w:val="0057705E"/>
    <w:rsid w:val="00595194"/>
    <w:rsid w:val="005A5E71"/>
    <w:rsid w:val="005D06CF"/>
    <w:rsid w:val="005E2EF6"/>
    <w:rsid w:val="00607F7C"/>
    <w:rsid w:val="00633A4F"/>
    <w:rsid w:val="006342C6"/>
    <w:rsid w:val="00672C6E"/>
    <w:rsid w:val="006D02C9"/>
    <w:rsid w:val="006D1010"/>
    <w:rsid w:val="006F4D85"/>
    <w:rsid w:val="00710CED"/>
    <w:rsid w:val="00730FF8"/>
    <w:rsid w:val="00736060"/>
    <w:rsid w:val="0073767C"/>
    <w:rsid w:val="007531B9"/>
    <w:rsid w:val="00757602"/>
    <w:rsid w:val="00787B51"/>
    <w:rsid w:val="00796720"/>
    <w:rsid w:val="007A5758"/>
    <w:rsid w:val="007C2CBA"/>
    <w:rsid w:val="007D27D0"/>
    <w:rsid w:val="007D3D38"/>
    <w:rsid w:val="007E3C24"/>
    <w:rsid w:val="007F05CD"/>
    <w:rsid w:val="00844749"/>
    <w:rsid w:val="00846B2E"/>
    <w:rsid w:val="00856097"/>
    <w:rsid w:val="00872A31"/>
    <w:rsid w:val="00884CF6"/>
    <w:rsid w:val="00890A63"/>
    <w:rsid w:val="008B33CC"/>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E4627"/>
    <w:rsid w:val="00B22B80"/>
    <w:rsid w:val="00B253C0"/>
    <w:rsid w:val="00B33577"/>
    <w:rsid w:val="00B534BF"/>
    <w:rsid w:val="00BE2EDC"/>
    <w:rsid w:val="00BF091D"/>
    <w:rsid w:val="00C00E02"/>
    <w:rsid w:val="00C26422"/>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D0651"/>
    <w:rsid w:val="00DF7D0C"/>
    <w:rsid w:val="00E24705"/>
    <w:rsid w:val="00E41F2C"/>
    <w:rsid w:val="00E64A70"/>
    <w:rsid w:val="00E93446"/>
    <w:rsid w:val="00EC489F"/>
    <w:rsid w:val="00EC7105"/>
    <w:rsid w:val="00ED076C"/>
    <w:rsid w:val="00ED0D02"/>
    <w:rsid w:val="00EF37AE"/>
    <w:rsid w:val="00F140C5"/>
    <w:rsid w:val="00F2238D"/>
    <w:rsid w:val="00F369AA"/>
    <w:rsid w:val="00F56BE1"/>
    <w:rsid w:val="00F73D6D"/>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6690E-9378-4253-9650-F48B22FF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2014-03-19T07:00:00Z</dcterms:created>
  <dcterms:modified xsi:type="dcterms:W3CDTF">2014-09-22T08:06:00Z</dcterms:modified>
</cp:coreProperties>
</file>